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D4543" w14:textId="5F055366" w:rsidR="000C556A" w:rsidRPr="006D682F" w:rsidRDefault="00662D01" w:rsidP="00DE49C1">
      <w:pPr>
        <w:widowControl/>
        <w:spacing w:before="120"/>
        <w:jc w:val="center"/>
        <w:rPr>
          <w:rFonts w:ascii="Arial" w:hAnsi="Arial" w:cs="Arial"/>
          <w:b/>
          <w:sz w:val="28"/>
          <w:szCs w:val="28"/>
        </w:rPr>
      </w:pPr>
      <w:r w:rsidRPr="006D682F">
        <w:rPr>
          <w:rFonts w:ascii="Arial" w:hAnsi="Arial" w:cs="Arial"/>
          <w:b/>
          <w:sz w:val="28"/>
          <w:szCs w:val="28"/>
        </w:rPr>
        <w:t>TIÊU CHUẨN QUỐC GIA</w:t>
      </w:r>
      <w:r w:rsidR="00DE49C1" w:rsidRPr="006D682F">
        <w:rPr>
          <w:rFonts w:ascii="Arial" w:hAnsi="Arial" w:cs="Arial"/>
          <w:b/>
          <w:sz w:val="28"/>
          <w:szCs w:val="28"/>
          <w:lang w:val="en-US"/>
        </w:rPr>
        <w:t xml:space="preserve"> </w:t>
      </w:r>
      <w:r w:rsidRPr="006D682F">
        <w:rPr>
          <w:rFonts w:ascii="Arial" w:hAnsi="Arial" w:cs="Arial"/>
          <w:b/>
          <w:sz w:val="28"/>
          <w:szCs w:val="28"/>
        </w:rPr>
        <w:t>TCVN 9397:2012</w:t>
      </w:r>
    </w:p>
    <w:p w14:paraId="2B870D4F" w14:textId="77777777" w:rsidR="000C556A" w:rsidRPr="006D682F" w:rsidRDefault="00662D01" w:rsidP="00662D01">
      <w:pPr>
        <w:widowControl/>
        <w:spacing w:before="120"/>
        <w:jc w:val="center"/>
        <w:rPr>
          <w:rFonts w:ascii="Arial" w:hAnsi="Arial" w:cs="Arial"/>
          <w:sz w:val="22"/>
          <w:szCs w:val="28"/>
        </w:rPr>
      </w:pPr>
      <w:r w:rsidRPr="006D682F">
        <w:rPr>
          <w:rFonts w:ascii="Arial" w:hAnsi="Arial" w:cs="Arial"/>
          <w:sz w:val="22"/>
          <w:szCs w:val="28"/>
        </w:rPr>
        <w:t>CỌC - KIỂM TRA KHUYẾT TẬT BẰNG PHƯƠNG PHÁP ĐỘNG BIẾN DẠNG NHỎ</w:t>
      </w:r>
    </w:p>
    <w:p w14:paraId="77164DD0" w14:textId="77777777" w:rsidR="000C556A" w:rsidRPr="006D682F" w:rsidRDefault="000C556A" w:rsidP="00662D01">
      <w:pPr>
        <w:widowControl/>
        <w:spacing w:before="120"/>
        <w:jc w:val="center"/>
        <w:rPr>
          <w:rFonts w:ascii="Arial" w:hAnsi="Arial" w:cs="Arial"/>
          <w:i/>
          <w:sz w:val="22"/>
          <w:szCs w:val="28"/>
        </w:rPr>
      </w:pPr>
      <w:r w:rsidRPr="006D682F">
        <w:rPr>
          <w:rFonts w:ascii="Arial" w:hAnsi="Arial" w:cs="Arial"/>
          <w:i/>
          <w:sz w:val="22"/>
          <w:szCs w:val="28"/>
        </w:rPr>
        <w:t>Piles - Method of detection ofdefects by dynamic low- strain testing</w:t>
      </w:r>
    </w:p>
    <w:p w14:paraId="2DB414A8" w14:textId="77777777" w:rsidR="000C556A" w:rsidRPr="006D682F" w:rsidRDefault="000C556A" w:rsidP="00662D01">
      <w:pPr>
        <w:widowControl/>
        <w:spacing w:before="120"/>
        <w:rPr>
          <w:rFonts w:ascii="Arial" w:hAnsi="Arial" w:cs="Arial"/>
          <w:b/>
          <w:sz w:val="22"/>
          <w:szCs w:val="28"/>
        </w:rPr>
      </w:pPr>
      <w:bookmarkStart w:id="0" w:name="bookmark1"/>
      <w:r w:rsidRPr="006D682F">
        <w:rPr>
          <w:rFonts w:ascii="Arial" w:hAnsi="Arial" w:cs="Arial"/>
          <w:b/>
          <w:sz w:val="22"/>
          <w:szCs w:val="28"/>
        </w:rPr>
        <w:t>Lời nói đầu</w:t>
      </w:r>
      <w:bookmarkEnd w:id="0"/>
    </w:p>
    <w:p w14:paraId="708940AD"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 xml:space="preserve">TCVN 9397:2012 được chuyển đổi từ TCXDVN 359:2005 theo quy định tại khoản 1 Điều 69 của Luật Tiêu chuẩn và Quy chuẩn kỹ thuật và điểm a khoản 1 Điều 7 Nghị định số 127/2007/NĐ-CP ngày 01/8/2007 của Chính phủ quy định chi tiết thi hành một số điều của Luật Tiêu chuẩn và </w:t>
      </w:r>
      <w:r w:rsidR="00662D01" w:rsidRPr="006D682F">
        <w:rPr>
          <w:rFonts w:ascii="Arial" w:hAnsi="Arial" w:cs="Arial"/>
          <w:sz w:val="22"/>
          <w:szCs w:val="28"/>
        </w:rPr>
        <w:t>Quy</w:t>
      </w:r>
      <w:r w:rsidRPr="006D682F">
        <w:rPr>
          <w:rFonts w:ascii="Arial" w:hAnsi="Arial" w:cs="Arial"/>
          <w:sz w:val="22"/>
          <w:szCs w:val="28"/>
        </w:rPr>
        <w:t xml:space="preserve"> chuẩn kỹ thuật.</w:t>
      </w:r>
    </w:p>
    <w:p w14:paraId="5C833045" w14:textId="77777777" w:rsidR="000C556A" w:rsidRPr="006D682F" w:rsidRDefault="000C556A" w:rsidP="00662D01">
      <w:pPr>
        <w:widowControl/>
        <w:spacing w:before="120"/>
        <w:rPr>
          <w:rFonts w:ascii="Arial" w:hAnsi="Arial" w:cs="Arial"/>
          <w:sz w:val="22"/>
          <w:szCs w:val="28"/>
          <w:lang w:val="en-US"/>
        </w:rPr>
      </w:pPr>
      <w:r w:rsidRPr="006D682F">
        <w:rPr>
          <w:rFonts w:ascii="Arial" w:hAnsi="Arial" w:cs="Arial"/>
          <w:sz w:val="22"/>
          <w:szCs w:val="28"/>
        </w:rPr>
        <w:t>TCVN 9397:2012 do Viện Khoa học Công nghệ Xây dựng - Bộ Xây dựng biên soạn, Bộ Xây dựng đề nghị, Tổng cục Tiêu chuẩn Đo lường Chất lượng thẩm định, Bộ Khoa học và Công nghệ công bố.</w:t>
      </w:r>
    </w:p>
    <w:p w14:paraId="2FDFB7FC" w14:textId="77777777" w:rsidR="00662D01" w:rsidRPr="006D682F" w:rsidRDefault="00662D01" w:rsidP="00662D01">
      <w:pPr>
        <w:widowControl/>
        <w:spacing w:before="120"/>
        <w:rPr>
          <w:rFonts w:ascii="Arial" w:hAnsi="Arial" w:cs="Arial"/>
          <w:sz w:val="22"/>
          <w:szCs w:val="28"/>
          <w:lang w:val="en-US"/>
        </w:rPr>
      </w:pPr>
    </w:p>
    <w:p w14:paraId="34A20E1F" w14:textId="77777777" w:rsidR="00662D01" w:rsidRPr="006D682F" w:rsidRDefault="00662D01" w:rsidP="00662D01">
      <w:pPr>
        <w:widowControl/>
        <w:spacing w:before="120"/>
        <w:jc w:val="center"/>
        <w:rPr>
          <w:rFonts w:ascii="Arial" w:hAnsi="Arial" w:cs="Arial"/>
          <w:b/>
          <w:sz w:val="22"/>
          <w:szCs w:val="28"/>
        </w:rPr>
      </w:pPr>
      <w:r w:rsidRPr="006D682F">
        <w:rPr>
          <w:rFonts w:ascii="Arial" w:hAnsi="Arial" w:cs="Arial"/>
          <w:b/>
          <w:sz w:val="22"/>
          <w:szCs w:val="28"/>
        </w:rPr>
        <w:t>CỌC - KIỂM TRA KHUYẾT TẬT BẰNG PHƯƠNG PHÁP ĐỘNG BIẾN DẠNG NHỎ</w:t>
      </w:r>
    </w:p>
    <w:p w14:paraId="4804915B" w14:textId="77777777" w:rsidR="00662D01" w:rsidRPr="006D682F" w:rsidRDefault="00662D01" w:rsidP="00662D01">
      <w:pPr>
        <w:widowControl/>
        <w:spacing w:before="120"/>
        <w:jc w:val="center"/>
        <w:rPr>
          <w:rFonts w:ascii="Arial" w:hAnsi="Arial" w:cs="Arial"/>
          <w:b/>
          <w:i/>
          <w:sz w:val="22"/>
          <w:szCs w:val="28"/>
        </w:rPr>
      </w:pPr>
      <w:r w:rsidRPr="006D682F">
        <w:rPr>
          <w:rFonts w:ascii="Arial" w:hAnsi="Arial" w:cs="Arial"/>
          <w:b/>
          <w:i/>
          <w:sz w:val="22"/>
          <w:szCs w:val="28"/>
        </w:rPr>
        <w:t>Piles - Method of detection ofdefects by dynamic low- strain testing</w:t>
      </w:r>
    </w:p>
    <w:p w14:paraId="72491E95" w14:textId="77777777" w:rsidR="000C556A" w:rsidRPr="006D682F" w:rsidRDefault="00662D01" w:rsidP="00662D01">
      <w:pPr>
        <w:widowControl/>
        <w:spacing w:before="120"/>
        <w:rPr>
          <w:rFonts w:ascii="Arial" w:hAnsi="Arial" w:cs="Arial"/>
          <w:b/>
          <w:sz w:val="22"/>
          <w:szCs w:val="28"/>
        </w:rPr>
      </w:pPr>
      <w:bookmarkStart w:id="1" w:name="bookmark4"/>
      <w:r w:rsidRPr="006D682F">
        <w:rPr>
          <w:rFonts w:ascii="Arial" w:hAnsi="Arial" w:cs="Arial"/>
          <w:b/>
          <w:sz w:val="22"/>
          <w:szCs w:val="28"/>
        </w:rPr>
        <w:t xml:space="preserve">1 </w:t>
      </w:r>
      <w:r w:rsidR="000C556A" w:rsidRPr="006D682F">
        <w:rPr>
          <w:rFonts w:ascii="Arial" w:hAnsi="Arial" w:cs="Arial"/>
          <w:b/>
          <w:sz w:val="22"/>
          <w:szCs w:val="28"/>
        </w:rPr>
        <w:t>Phạm vi áp dụng</w:t>
      </w:r>
      <w:bookmarkEnd w:id="1"/>
    </w:p>
    <w:p w14:paraId="7A2721C0"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1.1 </w:t>
      </w:r>
      <w:r w:rsidR="000C556A" w:rsidRPr="006D682F">
        <w:rPr>
          <w:rFonts w:ascii="Arial" w:hAnsi="Arial" w:cs="Arial"/>
          <w:sz w:val="22"/>
          <w:szCs w:val="28"/>
        </w:rPr>
        <w:t>Tiêu chuẩn này được áp dụng cho cọc móng của công trình xây dựng.</w:t>
      </w:r>
    </w:p>
    <w:p w14:paraId="4A46CB0B"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1.2 </w:t>
      </w:r>
      <w:r w:rsidR="000C556A" w:rsidRPr="006D682F">
        <w:rPr>
          <w:rFonts w:ascii="Arial" w:hAnsi="Arial" w:cs="Arial"/>
          <w:sz w:val="22"/>
          <w:szCs w:val="28"/>
        </w:rPr>
        <w:t>Phương pháp động biến dạng nhỏ được áp dụng để phát hiện khuyết tật trên cọc đơn chế tạo bằng bê tông cốt thép hoặc bằng thép, hạ theo phương thẳng đứng hoặc xiên.</w:t>
      </w:r>
    </w:p>
    <w:p w14:paraId="18E84E6C"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1.3 </w:t>
      </w:r>
      <w:r w:rsidR="000C556A" w:rsidRPr="006D682F">
        <w:rPr>
          <w:rFonts w:ascii="Arial" w:hAnsi="Arial" w:cs="Arial"/>
          <w:sz w:val="22"/>
          <w:szCs w:val="28"/>
        </w:rPr>
        <w:t>Tiêu chuẩn này không áp dụng cho cừ ván thép và cho cọc có trên một mối nối và cọc có đường kính tiết diện lớn hơn 1,5 m.</w:t>
      </w:r>
    </w:p>
    <w:p w14:paraId="23154E84"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1.4 </w:t>
      </w:r>
      <w:r w:rsidR="000C556A" w:rsidRPr="006D682F">
        <w:rPr>
          <w:rFonts w:ascii="Arial" w:hAnsi="Arial" w:cs="Arial"/>
          <w:sz w:val="22"/>
          <w:szCs w:val="28"/>
        </w:rPr>
        <w:t>Tiêu chuẩn này không áp dụng để đánh giá sức chịu tải của cọc.</w:t>
      </w:r>
    </w:p>
    <w:p w14:paraId="0371EA29"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CHÚ THÍCH:</w:t>
      </w:r>
    </w:p>
    <w:p w14:paraId="4430CFF5"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1) </w:t>
      </w:r>
      <w:r w:rsidR="000C556A" w:rsidRPr="006D682F">
        <w:rPr>
          <w:rFonts w:ascii="Arial" w:hAnsi="Arial" w:cs="Arial"/>
          <w:sz w:val="22"/>
          <w:szCs w:val="28"/>
        </w:rPr>
        <w:t>Độ sâu thí nghiệm kiểm tra trong điều kiện thông thường khoảng 30 lần đường kính cọc. Trong trường hợp một phần thân cọc nằm trong nước hoặc trong đất rất yếu, có thể kiểm tra đến độ sâu lớn hơn.</w:t>
      </w:r>
    </w:p>
    <w:p w14:paraId="1FA6B22A"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2) </w:t>
      </w:r>
      <w:r w:rsidR="000C556A" w:rsidRPr="006D682F">
        <w:rPr>
          <w:rFonts w:ascii="Arial" w:hAnsi="Arial" w:cs="Arial"/>
          <w:sz w:val="22"/>
          <w:szCs w:val="28"/>
        </w:rPr>
        <w:t>Khi có đủ căn cứ, phương pháp này có khả năng xác định chiều dài cọc và cường độ bê tông thân cọc.</w:t>
      </w:r>
    </w:p>
    <w:p w14:paraId="590DA5A9" w14:textId="77777777" w:rsidR="000C556A" w:rsidRPr="006D682F" w:rsidRDefault="00662D01" w:rsidP="00662D01">
      <w:pPr>
        <w:widowControl/>
        <w:spacing w:before="120"/>
        <w:rPr>
          <w:rFonts w:ascii="Arial" w:hAnsi="Arial" w:cs="Arial"/>
          <w:b/>
          <w:sz w:val="22"/>
          <w:szCs w:val="28"/>
        </w:rPr>
      </w:pPr>
      <w:bookmarkStart w:id="2" w:name="bookmark5"/>
      <w:r w:rsidRPr="006D682F">
        <w:rPr>
          <w:rFonts w:ascii="Arial" w:hAnsi="Arial" w:cs="Arial"/>
          <w:b/>
          <w:sz w:val="22"/>
          <w:szCs w:val="28"/>
        </w:rPr>
        <w:t xml:space="preserve">2 </w:t>
      </w:r>
      <w:r w:rsidR="000C556A" w:rsidRPr="006D682F">
        <w:rPr>
          <w:rFonts w:ascii="Arial" w:hAnsi="Arial" w:cs="Arial"/>
          <w:b/>
          <w:sz w:val="22"/>
          <w:szCs w:val="28"/>
        </w:rPr>
        <w:t>Tài liệu viện dẫn</w:t>
      </w:r>
      <w:bookmarkEnd w:id="2"/>
    </w:p>
    <w:p w14:paraId="7B992B45"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Các tài liệu viện dẫn sau là cần thiết cho việc áp dụng tiêu chuẩn này. Đối với các tài liệu viện dẫn ghi năm công bố thì áp dụng phiên bản được nêu. Đối với các tài liệu viện dẫn không ghi năm công bố thì áp dụng phiên bản mới nhất, bao gồm cả các sửa đổi, bổ sung (nếu có).</w:t>
      </w:r>
    </w:p>
    <w:p w14:paraId="3E1DDEF7"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TCVN 9395:2012, Cọc khoan nhồi - Tiêu chuẩn thi công và nghiệm thu.</w:t>
      </w:r>
    </w:p>
    <w:p w14:paraId="1AFF8EF6" w14:textId="77777777" w:rsidR="000C556A" w:rsidRPr="006D682F" w:rsidRDefault="00662D01" w:rsidP="00662D01">
      <w:pPr>
        <w:widowControl/>
        <w:spacing w:before="120"/>
        <w:rPr>
          <w:rFonts w:ascii="Arial" w:hAnsi="Arial" w:cs="Arial"/>
          <w:b/>
          <w:sz w:val="22"/>
          <w:szCs w:val="28"/>
        </w:rPr>
      </w:pPr>
      <w:bookmarkStart w:id="3" w:name="bookmark6"/>
      <w:r w:rsidRPr="006D682F">
        <w:rPr>
          <w:rFonts w:ascii="Arial" w:hAnsi="Arial" w:cs="Arial"/>
          <w:b/>
          <w:sz w:val="22"/>
          <w:szCs w:val="28"/>
        </w:rPr>
        <w:t xml:space="preserve">3 </w:t>
      </w:r>
      <w:r w:rsidR="000C556A" w:rsidRPr="006D682F">
        <w:rPr>
          <w:rFonts w:ascii="Arial" w:hAnsi="Arial" w:cs="Arial"/>
          <w:b/>
          <w:sz w:val="22"/>
          <w:szCs w:val="28"/>
        </w:rPr>
        <w:t>Thuật ngữ và định nghĩa</w:t>
      </w:r>
      <w:bookmarkEnd w:id="3"/>
    </w:p>
    <w:p w14:paraId="591C360D"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Trong tiêu chuẩn này áp dụng các thuật ngữ và định nghĩa sau:</w:t>
      </w:r>
    </w:p>
    <w:p w14:paraId="2A5283E4" w14:textId="77777777" w:rsidR="000C556A" w:rsidRPr="006D682F" w:rsidRDefault="000C556A" w:rsidP="00662D01">
      <w:pPr>
        <w:widowControl/>
        <w:spacing w:before="120"/>
        <w:rPr>
          <w:rFonts w:ascii="Arial" w:hAnsi="Arial" w:cs="Arial"/>
          <w:sz w:val="22"/>
          <w:szCs w:val="28"/>
        </w:rPr>
      </w:pPr>
      <w:bookmarkStart w:id="4" w:name="bookmark7"/>
      <w:r w:rsidRPr="006D682F">
        <w:rPr>
          <w:rFonts w:ascii="Arial" w:hAnsi="Arial" w:cs="Arial"/>
          <w:sz w:val="22"/>
          <w:szCs w:val="28"/>
        </w:rPr>
        <w:t>3.1</w:t>
      </w:r>
      <w:bookmarkEnd w:id="4"/>
    </w:p>
    <w:p w14:paraId="3A9A7C46"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Khuyết tật của cọc (Deffect)</w:t>
      </w:r>
    </w:p>
    <w:p w14:paraId="539E56FB"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Biến động của kích thước hình học hoặc của khối lượng riêng vật liệu cọc.</w:t>
      </w:r>
    </w:p>
    <w:p w14:paraId="7C7BB4F2"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3.2</w:t>
      </w:r>
    </w:p>
    <w:p w14:paraId="30D998FB"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lastRenderedPageBreak/>
        <w:t>Vận tốc truyền sóng c (Wave speed)</w:t>
      </w:r>
    </w:p>
    <w:p w14:paraId="26CEB2C5"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Vận tốc sóng ứng suất lan truyền dọc trục cọc phụ thuộc vào tính chất của vật liệu cọc.</w:t>
      </w:r>
    </w:p>
    <w:p w14:paraId="62AD0462"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3.3</w:t>
      </w:r>
    </w:p>
    <w:p w14:paraId="228E151F"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 xml:space="preserve">Kháng trở của cọc </w:t>
      </w:r>
      <w:r w:rsidR="00662D01" w:rsidRPr="006D682F">
        <w:rPr>
          <w:rFonts w:ascii="Arial" w:hAnsi="Arial" w:cs="Arial"/>
          <w:sz w:val="22"/>
          <w:szCs w:val="28"/>
          <w:lang w:val="en-US"/>
        </w:rPr>
        <w:t>Z</w:t>
      </w:r>
      <w:r w:rsidRPr="006D682F">
        <w:rPr>
          <w:rFonts w:ascii="Arial" w:hAnsi="Arial" w:cs="Arial"/>
          <w:sz w:val="22"/>
          <w:szCs w:val="28"/>
        </w:rPr>
        <w:t xml:space="preserve"> (Impedance)</w:t>
      </w:r>
    </w:p>
    <w:p w14:paraId="3FCD00DB" w14:textId="77777777" w:rsidR="000C556A" w:rsidRPr="006D682F" w:rsidRDefault="00662D01" w:rsidP="00662D01">
      <w:pPr>
        <w:widowControl/>
        <w:spacing w:before="120"/>
        <w:rPr>
          <w:rFonts w:ascii="Arial" w:hAnsi="Arial" w:cs="Arial"/>
          <w:sz w:val="22"/>
          <w:szCs w:val="28"/>
          <w:lang w:val="en-US"/>
        </w:rPr>
      </w:pPr>
      <w:r w:rsidRPr="006D682F">
        <w:rPr>
          <w:rFonts w:ascii="Arial" w:hAnsi="Arial" w:cs="Arial"/>
          <w:sz w:val="22"/>
          <w:szCs w:val="28"/>
        </w:rPr>
        <w:t>Kháng trở</w:t>
      </w:r>
      <w:r w:rsidR="000C556A" w:rsidRPr="006D682F">
        <w:rPr>
          <w:rFonts w:ascii="Arial" w:hAnsi="Arial" w:cs="Arial"/>
          <w:sz w:val="22"/>
          <w:szCs w:val="28"/>
        </w:rPr>
        <w:t xml:space="preserve"> của cọc là đại lượng xác định theo công thức:</w:t>
      </w:r>
    </w:p>
    <w:p w14:paraId="36A6AD0C" w14:textId="58413BF2" w:rsidR="00662D01" w:rsidRPr="006D682F" w:rsidRDefault="00D80FF3" w:rsidP="00662D01">
      <w:pPr>
        <w:widowControl/>
        <w:spacing w:before="120"/>
        <w:jc w:val="center"/>
        <w:rPr>
          <w:rFonts w:ascii="Arial" w:hAnsi="Arial" w:cs="Arial"/>
          <w:sz w:val="22"/>
          <w:szCs w:val="28"/>
          <w:lang w:val="en-US"/>
        </w:rPr>
      </w:pPr>
      <w:r w:rsidRPr="006D682F">
        <w:rPr>
          <w:rFonts w:ascii="Arial" w:hAnsi="Arial" w:cs="Arial"/>
          <w:noProof/>
          <w:sz w:val="22"/>
          <w:szCs w:val="28"/>
          <w:lang w:val="en-US"/>
        </w:rPr>
        <w:drawing>
          <wp:inline distT="0" distB="0" distL="0" distR="0" wp14:anchorId="3C4D5806" wp14:editId="3F3B127E">
            <wp:extent cx="3714750" cy="466725"/>
            <wp:effectExtent l="0" t="0" r="0"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0" cy="466725"/>
                    </a:xfrm>
                    <a:prstGeom prst="rect">
                      <a:avLst/>
                    </a:prstGeom>
                    <a:noFill/>
                    <a:ln>
                      <a:noFill/>
                    </a:ln>
                  </pic:spPr>
                </pic:pic>
              </a:graphicData>
            </a:graphic>
          </wp:inline>
        </w:drawing>
      </w:r>
    </w:p>
    <w:p w14:paraId="334976E2"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trong đó:</w:t>
      </w:r>
    </w:p>
    <w:p w14:paraId="2462878E"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lang w:val="en-US"/>
        </w:rPr>
        <w:t>Z</w:t>
      </w:r>
      <w:r w:rsidR="000C556A" w:rsidRPr="006D682F">
        <w:rPr>
          <w:rFonts w:ascii="Arial" w:hAnsi="Arial" w:cs="Arial"/>
          <w:sz w:val="22"/>
          <w:szCs w:val="28"/>
        </w:rPr>
        <w:t xml:space="preserve"> là </w:t>
      </w:r>
      <w:r w:rsidRPr="006D682F">
        <w:rPr>
          <w:rFonts w:ascii="Arial" w:hAnsi="Arial" w:cs="Arial"/>
          <w:sz w:val="22"/>
          <w:szCs w:val="28"/>
        </w:rPr>
        <w:t>kháng trở</w:t>
      </w:r>
      <w:r w:rsidR="000C556A" w:rsidRPr="006D682F">
        <w:rPr>
          <w:rFonts w:ascii="Arial" w:hAnsi="Arial" w:cs="Arial"/>
          <w:sz w:val="22"/>
          <w:szCs w:val="28"/>
        </w:rPr>
        <w:t xml:space="preserve"> của cọc tính bằng kilôniutơn nhân giây trên mét (</w:t>
      </w:r>
      <w:proofErr w:type="gramStart"/>
      <w:r w:rsidR="000C556A" w:rsidRPr="006D682F">
        <w:rPr>
          <w:rFonts w:ascii="Arial" w:hAnsi="Arial" w:cs="Arial"/>
          <w:sz w:val="22"/>
          <w:szCs w:val="28"/>
        </w:rPr>
        <w:t>kN.s</w:t>
      </w:r>
      <w:proofErr w:type="gramEnd"/>
      <w:r w:rsidR="000C556A" w:rsidRPr="006D682F">
        <w:rPr>
          <w:rFonts w:ascii="Arial" w:hAnsi="Arial" w:cs="Arial"/>
          <w:sz w:val="22"/>
          <w:szCs w:val="28"/>
        </w:rPr>
        <w:t>/m);</w:t>
      </w:r>
    </w:p>
    <w:p w14:paraId="72F7290D"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E là mô đun đàn hồi của vật liệu cọc tính bằng kilôpascan (kPa);</w:t>
      </w:r>
    </w:p>
    <w:p w14:paraId="0EEEC918" w14:textId="77777777" w:rsidR="00662D01" w:rsidRPr="006D682F" w:rsidRDefault="000C556A" w:rsidP="00662D01">
      <w:pPr>
        <w:widowControl/>
        <w:spacing w:before="120"/>
        <w:rPr>
          <w:rFonts w:ascii="Arial" w:hAnsi="Arial" w:cs="Arial"/>
          <w:sz w:val="22"/>
          <w:szCs w:val="28"/>
          <w:lang w:val="en-US"/>
        </w:rPr>
      </w:pPr>
      <w:r w:rsidRPr="006D682F">
        <w:rPr>
          <w:rFonts w:ascii="Arial" w:hAnsi="Arial" w:cs="Arial"/>
          <w:sz w:val="22"/>
          <w:szCs w:val="28"/>
        </w:rPr>
        <w:t>A là diện tích tiết diện ngang của cọc tính bằng mét vuông (m</w:t>
      </w:r>
      <w:r w:rsidR="00662D01" w:rsidRPr="006D682F">
        <w:rPr>
          <w:rFonts w:ascii="Arial" w:hAnsi="Arial" w:cs="Arial"/>
          <w:sz w:val="22"/>
          <w:szCs w:val="28"/>
        </w:rPr>
        <w:t>²</w:t>
      </w:r>
      <w:r w:rsidRPr="006D682F">
        <w:rPr>
          <w:rFonts w:ascii="Arial" w:hAnsi="Arial" w:cs="Arial"/>
          <w:sz w:val="22"/>
          <w:szCs w:val="28"/>
        </w:rPr>
        <w:t>);</w:t>
      </w:r>
    </w:p>
    <w:p w14:paraId="79A54A73"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c là vận tốc truyền sóng ứng suất dọc trục cọc tính bằng mét trên giây (m/s).</w:t>
      </w:r>
    </w:p>
    <w:p w14:paraId="55260879"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3.4</w:t>
      </w:r>
    </w:p>
    <w:p w14:paraId="2F1FFCF9"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Vận tốc đầu cọc (Pile head velocity)</w:t>
      </w:r>
    </w:p>
    <w:p w14:paraId="7938AF53"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Vận tốc theo phương dọc trục cọc đo được tại đầu cọc khi thí nghiệm biến dạng nhỏ, trong phần tiếp theo của tiêu chuẩn này được gọi tắt là vận tốc.</w:t>
      </w:r>
    </w:p>
    <w:p w14:paraId="0EAAFF50"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3.5</w:t>
      </w:r>
    </w:p>
    <w:p w14:paraId="511152CA"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Phương pháp phản xạ xung (Pulse echo method)</w:t>
      </w:r>
    </w:p>
    <w:p w14:paraId="20A1E81A"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Phương pháp phân tích trong đó số liệu đo vận tốc được phân tích dưới dạng hàm số của thời gian.</w:t>
      </w:r>
    </w:p>
    <w:p w14:paraId="7E51E351"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3.6</w:t>
      </w:r>
    </w:p>
    <w:p w14:paraId="268A8B45"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Phương pháp ứng xử nhanh (Transient response method)</w:t>
      </w:r>
    </w:p>
    <w:p w14:paraId="2C0D9ED3"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Phương pháp phân tích trong đó vận tốc và xung lực của búa được phân tích</w:t>
      </w:r>
      <w:r w:rsidR="00662D01" w:rsidRPr="006D682F">
        <w:rPr>
          <w:rFonts w:ascii="Arial" w:hAnsi="Arial" w:cs="Arial"/>
          <w:sz w:val="22"/>
          <w:szCs w:val="28"/>
        </w:rPr>
        <w:t xml:space="preserve"> </w:t>
      </w:r>
      <w:r w:rsidRPr="006D682F">
        <w:rPr>
          <w:rFonts w:ascii="Arial" w:hAnsi="Arial" w:cs="Arial"/>
          <w:sz w:val="22"/>
          <w:szCs w:val="28"/>
        </w:rPr>
        <w:t>dưới</w:t>
      </w:r>
      <w:r w:rsidR="00662D01" w:rsidRPr="006D682F">
        <w:rPr>
          <w:rFonts w:ascii="Arial" w:hAnsi="Arial" w:cs="Arial"/>
          <w:sz w:val="22"/>
          <w:szCs w:val="28"/>
        </w:rPr>
        <w:t xml:space="preserve"> </w:t>
      </w:r>
      <w:r w:rsidRPr="006D682F">
        <w:rPr>
          <w:rFonts w:ascii="Arial" w:hAnsi="Arial" w:cs="Arial"/>
          <w:sz w:val="22"/>
          <w:szCs w:val="28"/>
        </w:rPr>
        <w:t>dạng</w:t>
      </w:r>
      <w:r w:rsidR="00662D01" w:rsidRPr="006D682F">
        <w:rPr>
          <w:rFonts w:ascii="Arial" w:hAnsi="Arial" w:cs="Arial"/>
          <w:sz w:val="22"/>
          <w:szCs w:val="28"/>
        </w:rPr>
        <w:t xml:space="preserve"> </w:t>
      </w:r>
      <w:r w:rsidRPr="006D682F">
        <w:rPr>
          <w:rFonts w:ascii="Arial" w:hAnsi="Arial" w:cs="Arial"/>
          <w:sz w:val="22"/>
          <w:szCs w:val="28"/>
        </w:rPr>
        <w:t>hàm số của</w:t>
      </w:r>
      <w:r w:rsidR="00662D01" w:rsidRPr="006D682F">
        <w:rPr>
          <w:rFonts w:ascii="Arial" w:hAnsi="Arial" w:cs="Arial"/>
          <w:sz w:val="22"/>
          <w:szCs w:val="28"/>
          <w:lang w:val="en-US"/>
        </w:rPr>
        <w:t xml:space="preserve"> </w:t>
      </w:r>
      <w:r w:rsidRPr="006D682F">
        <w:rPr>
          <w:rFonts w:ascii="Arial" w:hAnsi="Arial" w:cs="Arial"/>
          <w:sz w:val="22"/>
          <w:szCs w:val="28"/>
        </w:rPr>
        <w:t>tần số.</w:t>
      </w:r>
    </w:p>
    <w:p w14:paraId="2192C671"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3.7</w:t>
      </w:r>
    </w:p>
    <w:p w14:paraId="16D3A2F6"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Phương pháp tín hiệu phù hợp (Signal matching method)</w:t>
      </w:r>
    </w:p>
    <w:p w14:paraId="501F7CE6"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Phương pháp phân tích mức độ khuyết tật của cọc trong đó độ chính</w:t>
      </w:r>
      <w:r w:rsidR="00662D01" w:rsidRPr="006D682F">
        <w:rPr>
          <w:rFonts w:ascii="Arial" w:hAnsi="Arial" w:cs="Arial"/>
          <w:sz w:val="22"/>
          <w:szCs w:val="28"/>
        </w:rPr>
        <w:t xml:space="preserve"> </w:t>
      </w:r>
      <w:r w:rsidRPr="006D682F">
        <w:rPr>
          <w:rFonts w:ascii="Arial" w:hAnsi="Arial" w:cs="Arial"/>
          <w:sz w:val="22"/>
          <w:szCs w:val="28"/>
        </w:rPr>
        <w:t>xác của</w:t>
      </w:r>
      <w:r w:rsidR="00662D01" w:rsidRPr="006D682F">
        <w:rPr>
          <w:rFonts w:ascii="Arial" w:hAnsi="Arial" w:cs="Arial"/>
          <w:sz w:val="22"/>
          <w:szCs w:val="28"/>
        </w:rPr>
        <w:t xml:space="preserve"> </w:t>
      </w:r>
      <w:r w:rsidRPr="006D682F">
        <w:rPr>
          <w:rFonts w:ascii="Arial" w:hAnsi="Arial" w:cs="Arial"/>
          <w:sz w:val="22"/>
          <w:szCs w:val="28"/>
        </w:rPr>
        <w:t>kết quả</w:t>
      </w:r>
      <w:r w:rsidR="00662D01" w:rsidRPr="006D682F">
        <w:rPr>
          <w:rFonts w:ascii="Arial" w:hAnsi="Arial" w:cs="Arial"/>
          <w:sz w:val="22"/>
          <w:szCs w:val="28"/>
        </w:rPr>
        <w:t xml:space="preserve"> </w:t>
      </w:r>
      <w:r w:rsidRPr="006D682F">
        <w:rPr>
          <w:rFonts w:ascii="Arial" w:hAnsi="Arial" w:cs="Arial"/>
          <w:sz w:val="22"/>
          <w:szCs w:val="28"/>
        </w:rPr>
        <w:t>được</w:t>
      </w:r>
      <w:r w:rsidR="00662D01" w:rsidRPr="006D682F">
        <w:rPr>
          <w:rFonts w:ascii="Arial" w:hAnsi="Arial" w:cs="Arial"/>
          <w:sz w:val="22"/>
          <w:szCs w:val="28"/>
        </w:rPr>
        <w:t xml:space="preserve"> </w:t>
      </w:r>
      <w:r w:rsidRPr="006D682F">
        <w:rPr>
          <w:rFonts w:ascii="Arial" w:hAnsi="Arial" w:cs="Arial"/>
          <w:sz w:val="22"/>
          <w:szCs w:val="28"/>
        </w:rPr>
        <w:t>đánh giá</w:t>
      </w:r>
      <w:r w:rsidR="00662D01" w:rsidRPr="006D682F">
        <w:rPr>
          <w:rFonts w:ascii="Arial" w:hAnsi="Arial" w:cs="Arial"/>
          <w:sz w:val="22"/>
          <w:szCs w:val="28"/>
          <w:lang w:val="en-US"/>
        </w:rPr>
        <w:t xml:space="preserve"> </w:t>
      </w:r>
      <w:r w:rsidRPr="006D682F">
        <w:rPr>
          <w:rFonts w:ascii="Arial" w:hAnsi="Arial" w:cs="Arial"/>
          <w:sz w:val="22"/>
          <w:szCs w:val="28"/>
        </w:rPr>
        <w:t>theo sự phù hợp của vận tốc đầu cọc tính toán với vận tốc đo được tại</w:t>
      </w:r>
      <w:r w:rsidR="00662D01" w:rsidRPr="006D682F">
        <w:rPr>
          <w:rFonts w:ascii="Arial" w:hAnsi="Arial" w:cs="Arial"/>
          <w:sz w:val="22"/>
          <w:szCs w:val="28"/>
        </w:rPr>
        <w:t xml:space="preserve"> </w:t>
      </w:r>
      <w:r w:rsidRPr="006D682F">
        <w:rPr>
          <w:rFonts w:ascii="Arial" w:hAnsi="Arial" w:cs="Arial"/>
          <w:sz w:val="22"/>
          <w:szCs w:val="28"/>
        </w:rPr>
        <w:t>hiện trường.</w:t>
      </w:r>
    </w:p>
    <w:p w14:paraId="630772F9" w14:textId="77777777" w:rsidR="000C556A" w:rsidRPr="006D682F" w:rsidRDefault="00662D01" w:rsidP="00662D01">
      <w:pPr>
        <w:widowControl/>
        <w:spacing w:before="120"/>
        <w:rPr>
          <w:rFonts w:ascii="Arial" w:hAnsi="Arial" w:cs="Arial"/>
          <w:b/>
          <w:sz w:val="22"/>
          <w:szCs w:val="28"/>
        </w:rPr>
      </w:pPr>
      <w:bookmarkStart w:id="5" w:name="bookmark8"/>
      <w:r w:rsidRPr="006D682F">
        <w:rPr>
          <w:rFonts w:ascii="Arial" w:hAnsi="Arial" w:cs="Arial"/>
          <w:b/>
          <w:sz w:val="22"/>
          <w:szCs w:val="28"/>
        </w:rPr>
        <w:t xml:space="preserve">4 </w:t>
      </w:r>
      <w:r w:rsidR="000C556A" w:rsidRPr="006D682F">
        <w:rPr>
          <w:rFonts w:ascii="Arial" w:hAnsi="Arial" w:cs="Arial"/>
          <w:b/>
          <w:sz w:val="22"/>
          <w:szCs w:val="28"/>
        </w:rPr>
        <w:t>Quy định chung</w:t>
      </w:r>
      <w:bookmarkEnd w:id="5"/>
    </w:p>
    <w:p w14:paraId="2FD2981E"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4.1 </w:t>
      </w:r>
      <w:r w:rsidR="000C556A" w:rsidRPr="006D682F">
        <w:rPr>
          <w:rFonts w:ascii="Arial" w:hAnsi="Arial" w:cs="Arial"/>
          <w:sz w:val="22"/>
          <w:szCs w:val="28"/>
        </w:rPr>
        <w:t>Đề cương thí nghiệm phải được lập và được phê duyệt trước khi bắt đầu thí nghiệm.</w:t>
      </w:r>
    </w:p>
    <w:p w14:paraId="3D2292B0"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4.2 </w:t>
      </w:r>
      <w:r w:rsidR="000C556A" w:rsidRPr="006D682F">
        <w:rPr>
          <w:rFonts w:ascii="Arial" w:hAnsi="Arial" w:cs="Arial"/>
          <w:sz w:val="22"/>
          <w:szCs w:val="28"/>
        </w:rPr>
        <w:t>Người thực hiện thí nghiệm phải có chứng chỉ xác nhận năng lực chuyên môn về thí nghiệm động biến dạng nhỏ do cơ quan có thẩm quyền cấp.</w:t>
      </w:r>
    </w:p>
    <w:p w14:paraId="726230F7"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4.3 </w:t>
      </w:r>
      <w:r w:rsidR="000C556A" w:rsidRPr="006D682F">
        <w:rPr>
          <w:rFonts w:ascii="Arial" w:hAnsi="Arial" w:cs="Arial"/>
          <w:sz w:val="22"/>
          <w:szCs w:val="28"/>
        </w:rPr>
        <w:t>Thiết bị thí nghiệm phải là loại chuyên dùng cho công tác kiểm tra cọc bằng phương pháp động biến dạng nhỏ. Thiết bị thí nghiệm phải có chứng chỉ hiệu chuẩn định kỳ hai năm một lần (nếu nhà cung cấp thiết bị không yêu cầu thời gian hiệu chuẩn ngắn hơn).</w:t>
      </w:r>
    </w:p>
    <w:p w14:paraId="3BFD7B6D"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4.4 </w:t>
      </w:r>
      <w:r w:rsidR="000C556A" w:rsidRPr="006D682F">
        <w:rPr>
          <w:rFonts w:ascii="Arial" w:hAnsi="Arial" w:cs="Arial"/>
          <w:sz w:val="22"/>
          <w:szCs w:val="28"/>
        </w:rPr>
        <w:t>Cần kết hợp thí nghiệm biến dạng nhỏ với một số phương pháp thí nghiệm</w:t>
      </w:r>
      <w:r w:rsidRPr="006D682F">
        <w:rPr>
          <w:rFonts w:ascii="Arial" w:hAnsi="Arial" w:cs="Arial"/>
          <w:sz w:val="22"/>
          <w:szCs w:val="28"/>
        </w:rPr>
        <w:t xml:space="preserve"> </w:t>
      </w:r>
      <w:r w:rsidR="000C556A" w:rsidRPr="006D682F">
        <w:rPr>
          <w:rFonts w:ascii="Arial" w:hAnsi="Arial" w:cs="Arial"/>
          <w:sz w:val="22"/>
          <w:szCs w:val="28"/>
        </w:rPr>
        <w:t>khác</w:t>
      </w:r>
      <w:r w:rsidRPr="006D682F">
        <w:rPr>
          <w:rFonts w:ascii="Arial" w:hAnsi="Arial" w:cs="Arial"/>
          <w:sz w:val="22"/>
          <w:szCs w:val="28"/>
        </w:rPr>
        <w:t xml:space="preserve"> </w:t>
      </w:r>
      <w:r w:rsidR="000C556A" w:rsidRPr="006D682F">
        <w:rPr>
          <w:rFonts w:ascii="Arial" w:hAnsi="Arial" w:cs="Arial"/>
          <w:sz w:val="22"/>
          <w:szCs w:val="28"/>
        </w:rPr>
        <w:t>khi</w:t>
      </w:r>
      <w:r w:rsidRPr="006D682F">
        <w:rPr>
          <w:rFonts w:ascii="Arial" w:hAnsi="Arial" w:cs="Arial"/>
          <w:sz w:val="22"/>
          <w:szCs w:val="28"/>
        </w:rPr>
        <w:t xml:space="preserve"> </w:t>
      </w:r>
      <w:r w:rsidR="000C556A" w:rsidRPr="006D682F">
        <w:rPr>
          <w:rFonts w:ascii="Arial" w:hAnsi="Arial" w:cs="Arial"/>
          <w:sz w:val="22"/>
          <w:szCs w:val="28"/>
        </w:rPr>
        <w:t>kiểm</w:t>
      </w:r>
      <w:r w:rsidRPr="006D682F">
        <w:rPr>
          <w:rFonts w:ascii="Arial" w:hAnsi="Arial" w:cs="Arial"/>
          <w:sz w:val="22"/>
          <w:szCs w:val="28"/>
        </w:rPr>
        <w:t xml:space="preserve"> </w:t>
      </w:r>
      <w:r w:rsidR="000C556A" w:rsidRPr="006D682F">
        <w:rPr>
          <w:rFonts w:ascii="Arial" w:hAnsi="Arial" w:cs="Arial"/>
          <w:sz w:val="22"/>
          <w:szCs w:val="28"/>
        </w:rPr>
        <w:t>tra</w:t>
      </w:r>
      <w:r w:rsidRPr="006D682F">
        <w:rPr>
          <w:rFonts w:ascii="Arial" w:hAnsi="Arial" w:cs="Arial"/>
          <w:sz w:val="22"/>
          <w:szCs w:val="28"/>
          <w:lang w:val="en-US"/>
        </w:rPr>
        <w:t xml:space="preserve"> </w:t>
      </w:r>
      <w:r w:rsidR="000C556A" w:rsidRPr="006D682F">
        <w:rPr>
          <w:rFonts w:ascii="Arial" w:hAnsi="Arial" w:cs="Arial"/>
          <w:sz w:val="22"/>
          <w:szCs w:val="28"/>
        </w:rPr>
        <w:t>khuyết tật của cọc.</w:t>
      </w:r>
    </w:p>
    <w:p w14:paraId="0674DCA4" w14:textId="77777777" w:rsidR="000C556A" w:rsidRPr="006D682F" w:rsidRDefault="00662D01" w:rsidP="00662D01">
      <w:pPr>
        <w:widowControl/>
        <w:spacing w:before="120"/>
        <w:rPr>
          <w:rFonts w:ascii="Arial" w:hAnsi="Arial" w:cs="Arial"/>
          <w:b/>
          <w:sz w:val="22"/>
          <w:szCs w:val="28"/>
        </w:rPr>
      </w:pPr>
      <w:bookmarkStart w:id="6" w:name="bookmark9"/>
      <w:r w:rsidRPr="006D682F">
        <w:rPr>
          <w:rFonts w:ascii="Arial" w:hAnsi="Arial" w:cs="Arial"/>
          <w:b/>
          <w:sz w:val="22"/>
          <w:szCs w:val="28"/>
        </w:rPr>
        <w:lastRenderedPageBreak/>
        <w:t xml:space="preserve">5 </w:t>
      </w:r>
      <w:r w:rsidR="000C556A" w:rsidRPr="006D682F">
        <w:rPr>
          <w:rFonts w:ascii="Arial" w:hAnsi="Arial" w:cs="Arial"/>
          <w:b/>
          <w:sz w:val="22"/>
          <w:szCs w:val="28"/>
        </w:rPr>
        <w:t>Thiết bị thí nghiệm</w:t>
      </w:r>
      <w:bookmarkEnd w:id="6"/>
    </w:p>
    <w:p w14:paraId="4C414376"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5.1 </w:t>
      </w:r>
      <w:r w:rsidR="000C556A" w:rsidRPr="006D682F">
        <w:rPr>
          <w:rFonts w:ascii="Arial" w:hAnsi="Arial" w:cs="Arial"/>
          <w:sz w:val="22"/>
          <w:szCs w:val="28"/>
        </w:rPr>
        <w:t>Thiết bị thí nghiệm gồm ba bộ phận chính:</w:t>
      </w:r>
    </w:p>
    <w:p w14:paraId="7EC5F56F"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a) </w:t>
      </w:r>
      <w:r w:rsidR="000C556A" w:rsidRPr="006D682F">
        <w:rPr>
          <w:rFonts w:ascii="Arial" w:hAnsi="Arial" w:cs="Arial"/>
          <w:sz w:val="22"/>
          <w:szCs w:val="28"/>
        </w:rPr>
        <w:t>Thiết bị tạo xung lực;</w:t>
      </w:r>
    </w:p>
    <w:p w14:paraId="0B658EED"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b) </w:t>
      </w:r>
      <w:r w:rsidR="000C556A" w:rsidRPr="006D682F">
        <w:rPr>
          <w:rFonts w:ascii="Arial" w:hAnsi="Arial" w:cs="Arial"/>
          <w:sz w:val="22"/>
          <w:szCs w:val="28"/>
        </w:rPr>
        <w:t>Các đầu đo vận tốc và lực (nếu có);</w:t>
      </w:r>
    </w:p>
    <w:p w14:paraId="5228C747"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c) </w:t>
      </w:r>
      <w:r w:rsidR="000C556A" w:rsidRPr="006D682F">
        <w:rPr>
          <w:rFonts w:ascii="Arial" w:hAnsi="Arial" w:cs="Arial"/>
          <w:sz w:val="22"/>
          <w:szCs w:val="28"/>
        </w:rPr>
        <w:t>Thiết bị thu và hiển thị tín hiệu.</w:t>
      </w:r>
    </w:p>
    <w:p w14:paraId="0171DCF1"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5.2 </w:t>
      </w:r>
      <w:r w:rsidR="000C556A" w:rsidRPr="006D682F">
        <w:rPr>
          <w:rFonts w:ascii="Arial" w:hAnsi="Arial" w:cs="Arial"/>
          <w:sz w:val="22"/>
          <w:szCs w:val="28"/>
        </w:rPr>
        <w:t xml:space="preserve">Thiết bị tạo xung lực (va đập): Xung lực có thể được tạo </w:t>
      </w:r>
      <w:r w:rsidR="00601476" w:rsidRPr="006D682F">
        <w:rPr>
          <w:rFonts w:ascii="Arial" w:hAnsi="Arial" w:cs="Arial"/>
          <w:sz w:val="22"/>
          <w:szCs w:val="28"/>
        </w:rPr>
        <w:t>bởi</w:t>
      </w:r>
      <w:r w:rsidR="000C556A" w:rsidRPr="006D682F">
        <w:rPr>
          <w:rFonts w:ascii="Arial" w:hAnsi="Arial" w:cs="Arial"/>
          <w:sz w:val="22"/>
          <w:szCs w:val="28"/>
        </w:rPr>
        <w:t xml:space="preserve"> các dụng cụ như búa cầm tay hoặc quả nặng. Dụng cụ phải tạo xung lực theo phương dọc trục cọc với thời gian tác động nhỏ hơn 1 ms và không gây hư hỏng cục bộ trên đầu cọc.</w:t>
      </w:r>
    </w:p>
    <w:p w14:paraId="0835BD7B"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CHÚ THÍCH; Nên sử dụng búa cầm tay có phần đầu búa bằng chất dẻo với trọng lượng búa khoảng 0,5 kg đến 5 kg.</w:t>
      </w:r>
    </w:p>
    <w:p w14:paraId="10B2C671"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5.3 </w:t>
      </w:r>
      <w:r w:rsidR="000C556A" w:rsidRPr="006D682F">
        <w:rPr>
          <w:rFonts w:ascii="Arial" w:hAnsi="Arial" w:cs="Arial"/>
          <w:sz w:val="22"/>
          <w:szCs w:val="28"/>
        </w:rPr>
        <w:t>Các đầu đo: Gồm một hoặc nhiều đầu đo vận tốc và đầu đo xung lực (không bắt buộc). Trường hợp kiểm tra cọc dưới đài cọc đã thi công cần sử dụng ít nhất hai đầu đo vận tốc.</w:t>
      </w:r>
    </w:p>
    <w:p w14:paraId="3573A937"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5.3.1 </w:t>
      </w:r>
      <w:r w:rsidR="000C556A" w:rsidRPr="006D682F">
        <w:rPr>
          <w:rFonts w:ascii="Arial" w:hAnsi="Arial" w:cs="Arial"/>
          <w:sz w:val="22"/>
          <w:szCs w:val="28"/>
        </w:rPr>
        <w:t>Đầu đo vận tốc: Vận tốc có thể được xác định bằng đầu đo gia tốc, đầu đo</w:t>
      </w:r>
      <w:r w:rsidRPr="006D682F">
        <w:rPr>
          <w:rFonts w:ascii="Arial" w:hAnsi="Arial" w:cs="Arial"/>
          <w:sz w:val="22"/>
          <w:szCs w:val="28"/>
        </w:rPr>
        <w:t xml:space="preserve"> </w:t>
      </w:r>
      <w:r w:rsidR="000C556A" w:rsidRPr="006D682F">
        <w:rPr>
          <w:rFonts w:ascii="Arial" w:hAnsi="Arial" w:cs="Arial"/>
          <w:sz w:val="22"/>
          <w:szCs w:val="28"/>
        </w:rPr>
        <w:t>vận tốc</w:t>
      </w:r>
      <w:r w:rsidRPr="006D682F">
        <w:rPr>
          <w:rFonts w:ascii="Arial" w:hAnsi="Arial" w:cs="Arial"/>
          <w:sz w:val="22"/>
          <w:szCs w:val="28"/>
        </w:rPr>
        <w:t xml:space="preserve"> </w:t>
      </w:r>
      <w:r w:rsidR="000C556A" w:rsidRPr="006D682F">
        <w:rPr>
          <w:rFonts w:ascii="Arial" w:hAnsi="Arial" w:cs="Arial"/>
          <w:sz w:val="22"/>
          <w:szCs w:val="28"/>
        </w:rPr>
        <w:t>hoặc</w:t>
      </w:r>
      <w:r w:rsidRPr="006D682F">
        <w:rPr>
          <w:rFonts w:ascii="Arial" w:hAnsi="Arial" w:cs="Arial"/>
          <w:sz w:val="22"/>
          <w:szCs w:val="28"/>
        </w:rPr>
        <w:t xml:space="preserve"> </w:t>
      </w:r>
      <w:r w:rsidR="000C556A" w:rsidRPr="006D682F">
        <w:rPr>
          <w:rFonts w:ascii="Arial" w:hAnsi="Arial" w:cs="Arial"/>
          <w:sz w:val="22"/>
          <w:szCs w:val="28"/>
        </w:rPr>
        <w:t>đầu</w:t>
      </w:r>
      <w:r w:rsidRPr="006D682F">
        <w:rPr>
          <w:rFonts w:ascii="Arial" w:hAnsi="Arial" w:cs="Arial"/>
          <w:sz w:val="22"/>
          <w:szCs w:val="28"/>
        </w:rPr>
        <w:t xml:space="preserve"> </w:t>
      </w:r>
      <w:r w:rsidR="000C556A" w:rsidRPr="006D682F">
        <w:rPr>
          <w:rFonts w:ascii="Arial" w:hAnsi="Arial" w:cs="Arial"/>
          <w:sz w:val="22"/>
          <w:szCs w:val="28"/>
        </w:rPr>
        <w:t>đo</w:t>
      </w:r>
      <w:r w:rsidR="00601476" w:rsidRPr="006D682F">
        <w:rPr>
          <w:rFonts w:ascii="Arial" w:hAnsi="Arial" w:cs="Arial"/>
          <w:sz w:val="22"/>
          <w:szCs w:val="28"/>
          <w:lang w:val="en-US"/>
        </w:rPr>
        <w:t xml:space="preserve"> </w:t>
      </w:r>
      <w:r w:rsidR="000C556A" w:rsidRPr="006D682F">
        <w:rPr>
          <w:rFonts w:ascii="Arial" w:hAnsi="Arial" w:cs="Arial"/>
          <w:sz w:val="22"/>
          <w:szCs w:val="28"/>
        </w:rPr>
        <w:t>chuyển vị. Nếu sử dụng đầu đo gia tốc thì cần tích phân tín hiệu để xác định vận tốc. Nếu sử dụng đầu đo chuyển vị thì vận tốc được xác định bằng cách vi phân tín hiệu đo.</w:t>
      </w:r>
    </w:p>
    <w:p w14:paraId="312F821A"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5.3.2 </w:t>
      </w:r>
      <w:r w:rsidR="000C556A" w:rsidRPr="006D682F">
        <w:rPr>
          <w:rFonts w:ascii="Arial" w:hAnsi="Arial" w:cs="Arial"/>
          <w:sz w:val="22"/>
          <w:szCs w:val="28"/>
        </w:rPr>
        <w:t>Đầu đo lực (không bắt buộc): Đầu đo lực gắn trên dụng cụ tạo xung phải có khả năng đo xung lực thay đổi theo thời gian.</w:t>
      </w:r>
    </w:p>
    <w:p w14:paraId="069EFCCF"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5.3.3 </w:t>
      </w:r>
      <w:r w:rsidR="000C556A" w:rsidRPr="006D682F">
        <w:rPr>
          <w:rFonts w:ascii="Arial" w:hAnsi="Arial" w:cs="Arial"/>
          <w:sz w:val="22"/>
          <w:szCs w:val="28"/>
        </w:rPr>
        <w:t>Tín hiệu đo vận tốc và lực được chuyển về thiết bị thu và hiển thị tín hiệu bằng dây dẫn tín hiệu có khả năng chống nhiễu.</w:t>
      </w:r>
    </w:p>
    <w:p w14:paraId="1C55511E"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5.4 </w:t>
      </w:r>
      <w:r w:rsidR="000C556A" w:rsidRPr="006D682F">
        <w:rPr>
          <w:rFonts w:ascii="Arial" w:hAnsi="Arial" w:cs="Arial"/>
          <w:sz w:val="22"/>
          <w:szCs w:val="28"/>
        </w:rPr>
        <w:t>Thiết bị thu và hiển thị tín hiệu: Là thiết bị nhận tín hiệu từ các đầu đo, thực hiện một số xử lý ban đầu và hiển thị tín hiệu trên màn hình. Yêu cầu đối với thiết bị này được trình bày</w:t>
      </w:r>
      <w:r w:rsidRPr="006D682F">
        <w:rPr>
          <w:rFonts w:ascii="Arial" w:hAnsi="Arial" w:cs="Arial"/>
          <w:sz w:val="22"/>
          <w:szCs w:val="28"/>
        </w:rPr>
        <w:t xml:space="preserve"> ở </w:t>
      </w:r>
      <w:r w:rsidR="000C556A" w:rsidRPr="006D682F">
        <w:rPr>
          <w:rFonts w:ascii="Arial" w:hAnsi="Arial" w:cs="Arial"/>
          <w:sz w:val="22"/>
          <w:szCs w:val="28"/>
        </w:rPr>
        <w:t>5.4.1, 5.4.2, 5.4.3,</w:t>
      </w:r>
      <w:r w:rsidR="00601476" w:rsidRPr="006D682F">
        <w:rPr>
          <w:rFonts w:ascii="Arial" w:hAnsi="Arial" w:cs="Arial"/>
          <w:sz w:val="22"/>
          <w:szCs w:val="28"/>
          <w:lang w:val="en-US"/>
        </w:rPr>
        <w:t xml:space="preserve"> </w:t>
      </w:r>
      <w:r w:rsidRPr="006D682F">
        <w:rPr>
          <w:rFonts w:ascii="Arial" w:hAnsi="Arial" w:cs="Arial"/>
          <w:sz w:val="22"/>
          <w:szCs w:val="28"/>
        </w:rPr>
        <w:t xml:space="preserve">5.4.4 </w:t>
      </w:r>
      <w:r w:rsidR="000C556A" w:rsidRPr="006D682F">
        <w:rPr>
          <w:rFonts w:ascii="Arial" w:hAnsi="Arial" w:cs="Arial"/>
          <w:sz w:val="22"/>
          <w:szCs w:val="28"/>
        </w:rPr>
        <w:t>và 5.4.5.</w:t>
      </w:r>
    </w:p>
    <w:p w14:paraId="10159D0E"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5.4.1 </w:t>
      </w:r>
      <w:r w:rsidR="000C556A" w:rsidRPr="006D682F">
        <w:rPr>
          <w:rFonts w:ascii="Arial" w:hAnsi="Arial" w:cs="Arial"/>
          <w:sz w:val="22"/>
          <w:szCs w:val="28"/>
        </w:rPr>
        <w:t>Tín hiệu tương tự (analog signal) từ các đầu đo được chuyển đổi sang tín hiệu số. Tần số lấy mẫu khi chuyển đổi không nhỏ hơn 30 000 Hz. Tín hiệu ứng với mỗi nhát búa cần được lưu giữ cùng với mã số tín hiệu, thông tin về cây cọc, hệ số khuyếch đại, thời gian thí nghiệm.</w:t>
      </w:r>
    </w:p>
    <w:p w14:paraId="2836DB8F"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5.4.2 </w:t>
      </w:r>
      <w:r w:rsidR="000C556A" w:rsidRPr="006D682F">
        <w:rPr>
          <w:rFonts w:ascii="Arial" w:hAnsi="Arial" w:cs="Arial"/>
          <w:sz w:val="22"/>
          <w:szCs w:val="28"/>
        </w:rPr>
        <w:t>Trường hợp các đầu đo gia tốc được sử dụng trong thí nghiệm, tín hiệu cần được hiệu chuẩn và tích phân để xác định vận tốc. Bộ phận thu số liệu cũng phải có khả năng chỉnh cho vận tốc về không trong khoảng thời gian giữa các nhát búa.</w:t>
      </w:r>
    </w:p>
    <w:p w14:paraId="5B91BCA3"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5.4.3 </w:t>
      </w:r>
      <w:r w:rsidR="000C556A" w:rsidRPr="006D682F">
        <w:rPr>
          <w:rFonts w:ascii="Arial" w:hAnsi="Arial" w:cs="Arial"/>
          <w:sz w:val="22"/>
          <w:szCs w:val="28"/>
        </w:rPr>
        <w:t>Nếu sử dụng đầu đo xung lực, bộ phận thu số liệu phải có khả năng cân bằng</w:t>
      </w:r>
      <w:r w:rsidRPr="006D682F">
        <w:rPr>
          <w:rFonts w:ascii="Arial" w:hAnsi="Arial" w:cs="Arial"/>
          <w:sz w:val="22"/>
          <w:szCs w:val="28"/>
        </w:rPr>
        <w:t xml:space="preserve"> </w:t>
      </w:r>
      <w:r w:rsidR="000C556A" w:rsidRPr="006D682F">
        <w:rPr>
          <w:rFonts w:ascii="Arial" w:hAnsi="Arial" w:cs="Arial"/>
          <w:sz w:val="22"/>
          <w:szCs w:val="28"/>
        </w:rPr>
        <w:t>về</w:t>
      </w:r>
      <w:r w:rsidRPr="006D682F">
        <w:rPr>
          <w:rFonts w:ascii="Arial" w:hAnsi="Arial" w:cs="Arial"/>
          <w:sz w:val="22"/>
          <w:szCs w:val="28"/>
        </w:rPr>
        <w:t xml:space="preserve"> </w:t>
      </w:r>
      <w:r w:rsidR="000C556A" w:rsidRPr="006D682F">
        <w:rPr>
          <w:rFonts w:ascii="Arial" w:hAnsi="Arial" w:cs="Arial"/>
          <w:sz w:val="22"/>
          <w:szCs w:val="28"/>
        </w:rPr>
        <w:t>không</w:t>
      </w:r>
      <w:r w:rsidRPr="006D682F">
        <w:rPr>
          <w:rFonts w:ascii="Arial" w:hAnsi="Arial" w:cs="Arial"/>
          <w:sz w:val="22"/>
          <w:szCs w:val="28"/>
        </w:rPr>
        <w:t xml:space="preserve"> </w:t>
      </w:r>
      <w:r w:rsidR="000C556A" w:rsidRPr="006D682F">
        <w:rPr>
          <w:rFonts w:ascii="Arial" w:hAnsi="Arial" w:cs="Arial"/>
          <w:sz w:val="22"/>
          <w:szCs w:val="28"/>
        </w:rPr>
        <w:t>trong</w:t>
      </w:r>
      <w:r w:rsidR="00601476" w:rsidRPr="006D682F">
        <w:rPr>
          <w:rFonts w:ascii="Arial" w:hAnsi="Arial" w:cs="Arial"/>
          <w:sz w:val="22"/>
          <w:szCs w:val="28"/>
          <w:lang w:val="en-US"/>
        </w:rPr>
        <w:t xml:space="preserve"> </w:t>
      </w:r>
      <w:r w:rsidR="000C556A" w:rsidRPr="006D682F">
        <w:rPr>
          <w:rFonts w:ascii="Arial" w:hAnsi="Arial" w:cs="Arial"/>
          <w:sz w:val="22"/>
          <w:szCs w:val="28"/>
        </w:rPr>
        <w:t>khoảng thời gian giữa các nhát búa, hiệu chuẩn và khuyếch đại số liệu đo lực.</w:t>
      </w:r>
    </w:p>
    <w:p w14:paraId="00FEA232"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5.4.4 </w:t>
      </w:r>
      <w:r w:rsidR="000C556A" w:rsidRPr="006D682F">
        <w:rPr>
          <w:rFonts w:ascii="Arial" w:hAnsi="Arial" w:cs="Arial"/>
          <w:sz w:val="22"/>
          <w:szCs w:val="28"/>
        </w:rPr>
        <w:t>Bộ phận xử lý ban đầu phải thực hiện chuẩn hoá tín hiệu lực và vận tốc theo</w:t>
      </w:r>
      <w:r w:rsidRPr="006D682F">
        <w:rPr>
          <w:rFonts w:ascii="Arial" w:hAnsi="Arial" w:cs="Arial"/>
          <w:sz w:val="22"/>
          <w:szCs w:val="28"/>
        </w:rPr>
        <w:t xml:space="preserve"> </w:t>
      </w:r>
      <w:r w:rsidR="000C556A" w:rsidRPr="006D682F">
        <w:rPr>
          <w:rFonts w:ascii="Arial" w:hAnsi="Arial" w:cs="Arial"/>
          <w:sz w:val="22"/>
          <w:szCs w:val="28"/>
        </w:rPr>
        <w:t>cùng</w:t>
      </w:r>
      <w:r w:rsidRPr="006D682F">
        <w:rPr>
          <w:rFonts w:ascii="Arial" w:hAnsi="Arial" w:cs="Arial"/>
          <w:sz w:val="22"/>
          <w:szCs w:val="28"/>
        </w:rPr>
        <w:t xml:space="preserve"> </w:t>
      </w:r>
      <w:r w:rsidR="000C556A" w:rsidRPr="006D682F">
        <w:rPr>
          <w:rFonts w:ascii="Arial" w:hAnsi="Arial" w:cs="Arial"/>
          <w:sz w:val="22"/>
          <w:szCs w:val="28"/>
        </w:rPr>
        <w:t>đường</w:t>
      </w:r>
      <w:r w:rsidRPr="006D682F">
        <w:rPr>
          <w:rFonts w:ascii="Arial" w:hAnsi="Arial" w:cs="Arial"/>
          <w:sz w:val="22"/>
          <w:szCs w:val="28"/>
        </w:rPr>
        <w:t xml:space="preserve"> </w:t>
      </w:r>
      <w:r w:rsidR="000C556A" w:rsidRPr="006D682F">
        <w:rPr>
          <w:rFonts w:ascii="Arial" w:hAnsi="Arial" w:cs="Arial"/>
          <w:sz w:val="22"/>
          <w:szCs w:val="28"/>
        </w:rPr>
        <w:t>cong</w:t>
      </w:r>
      <w:r w:rsidR="00601476" w:rsidRPr="006D682F">
        <w:rPr>
          <w:rFonts w:ascii="Arial" w:hAnsi="Arial" w:cs="Arial"/>
          <w:sz w:val="22"/>
          <w:szCs w:val="28"/>
          <w:lang w:val="en-US"/>
        </w:rPr>
        <w:t xml:space="preserve"> </w:t>
      </w:r>
      <w:r w:rsidR="000C556A" w:rsidRPr="006D682F">
        <w:rPr>
          <w:rFonts w:ascii="Arial" w:hAnsi="Arial" w:cs="Arial"/>
          <w:sz w:val="22"/>
          <w:szCs w:val="28"/>
        </w:rPr>
        <w:t>ứng xử tần số để tránh sự lệch pha tương đối và sự chênh lệch về biên độ.</w:t>
      </w:r>
    </w:p>
    <w:p w14:paraId="43A0F7A2"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5.4.5 </w:t>
      </w:r>
      <w:r w:rsidR="000C556A" w:rsidRPr="006D682F">
        <w:rPr>
          <w:rFonts w:ascii="Arial" w:hAnsi="Arial" w:cs="Arial"/>
          <w:sz w:val="22"/>
          <w:szCs w:val="28"/>
        </w:rPr>
        <w:t>Các tín hiệu đo vận tốc và lực (nếu có) được hiển thị dưới dạng biểu đồ vận tốc - thời gian và lực</w:t>
      </w:r>
      <w:r w:rsidR="00601476" w:rsidRPr="006D682F">
        <w:rPr>
          <w:rFonts w:ascii="Arial" w:hAnsi="Arial" w:cs="Arial"/>
          <w:sz w:val="22"/>
          <w:szCs w:val="28"/>
          <w:lang w:val="en-US"/>
        </w:rPr>
        <w:t xml:space="preserve"> - </w:t>
      </w:r>
      <w:r w:rsidR="000C556A" w:rsidRPr="006D682F">
        <w:rPr>
          <w:rFonts w:ascii="Arial" w:hAnsi="Arial" w:cs="Arial"/>
          <w:sz w:val="22"/>
          <w:szCs w:val="28"/>
        </w:rPr>
        <w:t>thời gian. Cần đảm bảo là thiết bị có khả năng hiển thị tín hiệu ứng với nhát búa được lựa chọn trong thời</w:t>
      </w:r>
      <w:r w:rsidRPr="006D682F">
        <w:rPr>
          <w:rFonts w:ascii="Arial" w:hAnsi="Arial" w:cs="Arial"/>
          <w:sz w:val="22"/>
          <w:szCs w:val="28"/>
        </w:rPr>
        <w:t xml:space="preserve"> </w:t>
      </w:r>
      <w:r w:rsidR="000C556A" w:rsidRPr="006D682F">
        <w:rPr>
          <w:rFonts w:ascii="Arial" w:hAnsi="Arial" w:cs="Arial"/>
          <w:sz w:val="22"/>
          <w:szCs w:val="28"/>
        </w:rPr>
        <w:t>gian không ít hơn 30 s.</w:t>
      </w:r>
    </w:p>
    <w:p w14:paraId="1148E6C9" w14:textId="77777777" w:rsidR="000C556A" w:rsidRPr="006D682F" w:rsidRDefault="00662D01" w:rsidP="00662D01">
      <w:pPr>
        <w:widowControl/>
        <w:spacing w:before="120"/>
        <w:rPr>
          <w:rFonts w:ascii="Arial" w:hAnsi="Arial" w:cs="Arial"/>
          <w:b/>
          <w:sz w:val="22"/>
          <w:szCs w:val="28"/>
        </w:rPr>
      </w:pPr>
      <w:bookmarkStart w:id="7" w:name="bookmark10"/>
      <w:r w:rsidRPr="006D682F">
        <w:rPr>
          <w:rFonts w:ascii="Arial" w:hAnsi="Arial" w:cs="Arial"/>
          <w:b/>
          <w:sz w:val="22"/>
          <w:szCs w:val="28"/>
        </w:rPr>
        <w:t xml:space="preserve">6 </w:t>
      </w:r>
      <w:r w:rsidR="000C556A" w:rsidRPr="006D682F">
        <w:rPr>
          <w:rFonts w:ascii="Arial" w:hAnsi="Arial" w:cs="Arial"/>
          <w:b/>
          <w:sz w:val="22"/>
          <w:szCs w:val="28"/>
        </w:rPr>
        <w:t>Xác định số lượng và vị trí cọc</w:t>
      </w:r>
      <w:r w:rsidRPr="006D682F">
        <w:rPr>
          <w:rFonts w:ascii="Arial" w:hAnsi="Arial" w:cs="Arial"/>
          <w:b/>
          <w:sz w:val="22"/>
          <w:szCs w:val="28"/>
        </w:rPr>
        <w:t xml:space="preserve"> </w:t>
      </w:r>
      <w:r w:rsidR="000C556A" w:rsidRPr="006D682F">
        <w:rPr>
          <w:rFonts w:ascii="Arial" w:hAnsi="Arial" w:cs="Arial"/>
          <w:b/>
          <w:sz w:val="22"/>
          <w:szCs w:val="28"/>
        </w:rPr>
        <w:t>thí nghiệm</w:t>
      </w:r>
      <w:bookmarkEnd w:id="7"/>
    </w:p>
    <w:p w14:paraId="34CA5F4C"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6.1 </w:t>
      </w:r>
      <w:r w:rsidR="000C556A" w:rsidRPr="006D682F">
        <w:rPr>
          <w:rFonts w:ascii="Arial" w:hAnsi="Arial" w:cs="Arial"/>
          <w:sz w:val="22"/>
          <w:szCs w:val="28"/>
        </w:rPr>
        <w:t xml:space="preserve">Số lượng cọc được kiểm tra bằng phương pháp động biến dạng nhỏ được xác định theo yêu cầu của TCVN 9395:2012. Trường hợp phát hiện tỷ lệ cọc có khuyết tật vượt quá 30 % số cọc đã kiểm tra thì tăng thêm 50 % số cọc thí nghiệm và nếu tỷ lệ cọc có </w:t>
      </w:r>
      <w:r w:rsidR="000C556A" w:rsidRPr="006D682F">
        <w:rPr>
          <w:rFonts w:ascii="Arial" w:hAnsi="Arial" w:cs="Arial"/>
          <w:sz w:val="22"/>
          <w:szCs w:val="28"/>
        </w:rPr>
        <w:lastRenderedPageBreak/>
        <w:t>khuyết tật vẫn vượt quá 30 % số cọc đó thì tiến hành kiểm tra toàn bộ các cọc của công trình.</w:t>
      </w:r>
    </w:p>
    <w:p w14:paraId="52B6BBE1"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6.2 </w:t>
      </w:r>
      <w:r w:rsidR="000C556A" w:rsidRPr="006D682F">
        <w:rPr>
          <w:rFonts w:ascii="Arial" w:hAnsi="Arial" w:cs="Arial"/>
          <w:sz w:val="22"/>
          <w:szCs w:val="28"/>
        </w:rPr>
        <w:t>Tất cả các cọc thuộc móng có 1 cọc phải được kiểm tra bằng phương pháp động biến dạng nhỏ nếu chưa được kiểm tra bằng phương pháp khác. Đối với móng có từ 2 cọc đến 3 cọc, nếu thí nghiệm phát hiện một cọc có khuyết tật thì kiểm tra các cọc còn lại.</w:t>
      </w:r>
    </w:p>
    <w:p w14:paraId="47527557"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6.3 </w:t>
      </w:r>
      <w:r w:rsidR="000C556A" w:rsidRPr="006D682F">
        <w:rPr>
          <w:rFonts w:ascii="Arial" w:hAnsi="Arial" w:cs="Arial"/>
          <w:sz w:val="22"/>
          <w:szCs w:val="28"/>
        </w:rPr>
        <w:t>Đối với các móng có nhiều cọc, vị trí cọc được thí nghiệm nên được xác định theo tầm quan trọng của cây cọc, tình hình thực tế thi công cọc hoặc lựa chọn một cách ngẫu nhiên.</w:t>
      </w:r>
    </w:p>
    <w:p w14:paraId="416C52D6" w14:textId="77777777" w:rsidR="000C556A" w:rsidRPr="006D682F" w:rsidRDefault="00662D01" w:rsidP="00662D01">
      <w:pPr>
        <w:widowControl/>
        <w:spacing w:before="120"/>
        <w:rPr>
          <w:rFonts w:ascii="Arial" w:hAnsi="Arial" w:cs="Arial"/>
          <w:b/>
          <w:sz w:val="22"/>
          <w:szCs w:val="28"/>
        </w:rPr>
      </w:pPr>
      <w:bookmarkStart w:id="8" w:name="bookmark11"/>
      <w:r w:rsidRPr="006D682F">
        <w:rPr>
          <w:rFonts w:ascii="Arial" w:hAnsi="Arial" w:cs="Arial"/>
          <w:b/>
          <w:sz w:val="22"/>
          <w:szCs w:val="28"/>
        </w:rPr>
        <w:t xml:space="preserve">7 </w:t>
      </w:r>
      <w:r w:rsidR="000C556A" w:rsidRPr="006D682F">
        <w:rPr>
          <w:rFonts w:ascii="Arial" w:hAnsi="Arial" w:cs="Arial"/>
          <w:b/>
          <w:sz w:val="22"/>
          <w:szCs w:val="28"/>
        </w:rPr>
        <w:t>Thí nghiệm ở hiện trường</w:t>
      </w:r>
      <w:bookmarkEnd w:id="8"/>
    </w:p>
    <w:p w14:paraId="73B2B97A"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7.1 </w:t>
      </w:r>
      <w:r w:rsidR="000C556A" w:rsidRPr="006D682F">
        <w:rPr>
          <w:rFonts w:ascii="Arial" w:hAnsi="Arial" w:cs="Arial"/>
          <w:sz w:val="22"/>
          <w:szCs w:val="28"/>
        </w:rPr>
        <w:t>Chuẩn bị thí nghiệm</w:t>
      </w:r>
    </w:p>
    <w:p w14:paraId="2A826014"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7.1.1 </w:t>
      </w:r>
      <w:r w:rsidR="000C556A" w:rsidRPr="006D682F">
        <w:rPr>
          <w:rFonts w:ascii="Arial" w:hAnsi="Arial" w:cs="Arial"/>
          <w:sz w:val="22"/>
          <w:szCs w:val="28"/>
        </w:rPr>
        <w:t>Đối với cọc nhồi hoặc cọc ống có đổ bê tông lấp lòng cọc thì thời gian bắt đầu công tác thí nghiệm lấy bằng giá trị lớn hơn của:</w:t>
      </w:r>
    </w:p>
    <w:p w14:paraId="66ACA253"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a) </w:t>
      </w:r>
      <w:r w:rsidR="000C556A" w:rsidRPr="006D682F">
        <w:rPr>
          <w:rFonts w:ascii="Arial" w:hAnsi="Arial" w:cs="Arial"/>
          <w:sz w:val="22"/>
          <w:szCs w:val="28"/>
        </w:rPr>
        <w:t>7</w:t>
      </w:r>
      <w:r w:rsidRPr="006D682F">
        <w:rPr>
          <w:rFonts w:ascii="Arial" w:hAnsi="Arial" w:cs="Arial"/>
          <w:sz w:val="22"/>
          <w:szCs w:val="28"/>
        </w:rPr>
        <w:t xml:space="preserve"> </w:t>
      </w:r>
      <w:r w:rsidR="000C556A" w:rsidRPr="006D682F">
        <w:rPr>
          <w:rFonts w:ascii="Arial" w:hAnsi="Arial" w:cs="Arial"/>
          <w:sz w:val="22"/>
          <w:szCs w:val="28"/>
        </w:rPr>
        <w:t>ngày, kể từ khi kết thúc đổ bê tông;</w:t>
      </w:r>
    </w:p>
    <w:p w14:paraId="07DC39CD"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b) </w:t>
      </w:r>
      <w:r w:rsidR="000C556A" w:rsidRPr="006D682F">
        <w:rPr>
          <w:rFonts w:ascii="Arial" w:hAnsi="Arial" w:cs="Arial"/>
          <w:sz w:val="22"/>
          <w:szCs w:val="28"/>
        </w:rPr>
        <w:t>Thời gian để cường độ bê tông đạt 75</w:t>
      </w:r>
      <w:r w:rsidRPr="006D682F">
        <w:rPr>
          <w:rFonts w:ascii="Arial" w:hAnsi="Arial" w:cs="Arial"/>
          <w:sz w:val="22"/>
          <w:szCs w:val="28"/>
        </w:rPr>
        <w:t xml:space="preserve"> </w:t>
      </w:r>
      <w:r w:rsidR="000C556A" w:rsidRPr="006D682F">
        <w:rPr>
          <w:rFonts w:ascii="Arial" w:hAnsi="Arial" w:cs="Arial"/>
          <w:sz w:val="22"/>
          <w:szCs w:val="28"/>
        </w:rPr>
        <w:t>%</w:t>
      </w:r>
      <w:r w:rsidRPr="006D682F">
        <w:rPr>
          <w:rFonts w:ascii="Arial" w:hAnsi="Arial" w:cs="Arial"/>
          <w:sz w:val="22"/>
          <w:szCs w:val="28"/>
        </w:rPr>
        <w:t xml:space="preserve"> </w:t>
      </w:r>
      <w:r w:rsidR="000C556A" w:rsidRPr="006D682F">
        <w:rPr>
          <w:rFonts w:ascii="Arial" w:hAnsi="Arial" w:cs="Arial"/>
          <w:sz w:val="22"/>
          <w:szCs w:val="28"/>
        </w:rPr>
        <w:t>giá</w:t>
      </w:r>
      <w:r w:rsidRPr="006D682F">
        <w:rPr>
          <w:rFonts w:ascii="Arial" w:hAnsi="Arial" w:cs="Arial"/>
          <w:sz w:val="22"/>
          <w:szCs w:val="28"/>
        </w:rPr>
        <w:t xml:space="preserve"> </w:t>
      </w:r>
      <w:r w:rsidR="000C556A" w:rsidRPr="006D682F">
        <w:rPr>
          <w:rFonts w:ascii="Arial" w:hAnsi="Arial" w:cs="Arial"/>
          <w:sz w:val="22"/>
          <w:szCs w:val="28"/>
        </w:rPr>
        <w:t>trị thiết kế.</w:t>
      </w:r>
    </w:p>
    <w:p w14:paraId="26A21350"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7.1.2 </w:t>
      </w:r>
      <w:r w:rsidR="000C556A" w:rsidRPr="006D682F">
        <w:rPr>
          <w:rFonts w:ascii="Arial" w:hAnsi="Arial" w:cs="Arial"/>
          <w:sz w:val="22"/>
          <w:szCs w:val="28"/>
        </w:rPr>
        <w:t>Đầu cọc phải dễ tiếp cận, không được ngập nước, phần bê tông chất lượng thấp trên đầu cọc phải được loại bỏ cho tới lớp bê tông tốt, đất và các phế thải xây dựng trên bề mặt đầu cọc phải được tẩy sạch.</w:t>
      </w:r>
    </w:p>
    <w:p w14:paraId="32CBB37D"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7.1.3 </w:t>
      </w:r>
      <w:r w:rsidR="000C556A" w:rsidRPr="006D682F">
        <w:rPr>
          <w:rFonts w:ascii="Arial" w:hAnsi="Arial" w:cs="Arial"/>
          <w:sz w:val="22"/>
          <w:szCs w:val="28"/>
        </w:rPr>
        <w:t>Số lượng tối thiểu các điểm thí nghiệm trên bề mặt đầu cọc là:</w:t>
      </w:r>
    </w:p>
    <w:p w14:paraId="4BB18A91"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a) </w:t>
      </w:r>
      <w:r w:rsidR="000C556A" w:rsidRPr="006D682F">
        <w:rPr>
          <w:rFonts w:ascii="Arial" w:hAnsi="Arial" w:cs="Arial"/>
          <w:sz w:val="22"/>
          <w:szCs w:val="28"/>
        </w:rPr>
        <w:t xml:space="preserve">1 điểm đối với cọc đường kính tiết diện từ 0,60 m </w:t>
      </w:r>
      <w:r w:rsidR="00601476" w:rsidRPr="006D682F">
        <w:rPr>
          <w:rFonts w:ascii="Arial" w:hAnsi="Arial" w:cs="Arial"/>
          <w:sz w:val="22"/>
          <w:szCs w:val="28"/>
        </w:rPr>
        <w:t>trở xuống</w:t>
      </w:r>
    </w:p>
    <w:p w14:paraId="751DB371"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b) </w:t>
      </w:r>
      <w:r w:rsidR="000C556A" w:rsidRPr="006D682F">
        <w:rPr>
          <w:rFonts w:ascii="Arial" w:hAnsi="Arial" w:cs="Arial"/>
          <w:sz w:val="22"/>
          <w:szCs w:val="28"/>
        </w:rPr>
        <w:t>3 điểm đối với cọc đường kính tiết diện lớn hơn 0,60 m (xem Hình 1)</w:t>
      </w:r>
    </w:p>
    <w:p w14:paraId="0F79DCEE"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7.1.4 </w:t>
      </w:r>
      <w:r w:rsidR="000C556A" w:rsidRPr="006D682F">
        <w:rPr>
          <w:rFonts w:ascii="Arial" w:hAnsi="Arial" w:cs="Arial"/>
          <w:sz w:val="22"/>
          <w:szCs w:val="28"/>
        </w:rPr>
        <w:t>Trên bề mặt đầu cọc cần mài phẳng các vị trí dự kiến đặt đầu đo vận tốc và các vị trí tạo xung lực (gõ búa).</w:t>
      </w:r>
    </w:p>
    <w:p w14:paraId="511D5912" w14:textId="77777777" w:rsidR="000C556A" w:rsidRPr="006D682F" w:rsidRDefault="000C556A" w:rsidP="00662D01">
      <w:pPr>
        <w:widowControl/>
        <w:spacing w:before="120"/>
        <w:rPr>
          <w:rFonts w:ascii="Arial" w:hAnsi="Arial" w:cs="Arial"/>
          <w:sz w:val="22"/>
          <w:szCs w:val="28"/>
          <w:lang w:val="en-US"/>
        </w:rPr>
      </w:pPr>
      <w:r w:rsidRPr="006D682F">
        <w:rPr>
          <w:rFonts w:ascii="Arial" w:hAnsi="Arial" w:cs="Arial"/>
          <w:sz w:val="22"/>
          <w:szCs w:val="28"/>
        </w:rPr>
        <w:t>CHÚ THÍCH: Nên dùng dụng cụ cầm tay để mài phẳng các vị trí đo, phạm vi mài phẳng quanh mỗi vị trí đo có đường kính khoảng 10 cm đến 15 cm.</w:t>
      </w:r>
    </w:p>
    <w:p w14:paraId="6DEEF3BC" w14:textId="409C11BC" w:rsidR="00601476" w:rsidRPr="006D682F" w:rsidRDefault="00D80FF3" w:rsidP="00601476">
      <w:pPr>
        <w:widowControl/>
        <w:spacing w:before="120"/>
        <w:jc w:val="center"/>
        <w:rPr>
          <w:rFonts w:ascii="Arial" w:hAnsi="Arial" w:cs="Arial"/>
          <w:sz w:val="22"/>
          <w:szCs w:val="28"/>
          <w:lang w:val="en-US"/>
        </w:rPr>
      </w:pPr>
      <w:r w:rsidRPr="006D682F">
        <w:rPr>
          <w:rFonts w:ascii="Arial" w:hAnsi="Arial" w:cs="Arial"/>
          <w:noProof/>
          <w:sz w:val="22"/>
          <w:szCs w:val="28"/>
          <w:lang w:val="en-US"/>
        </w:rPr>
        <w:drawing>
          <wp:inline distT="0" distB="0" distL="0" distR="0" wp14:anchorId="7E36C1D5" wp14:editId="3ABB5AED">
            <wp:extent cx="3267075" cy="2619375"/>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7075" cy="2619375"/>
                    </a:xfrm>
                    <a:prstGeom prst="rect">
                      <a:avLst/>
                    </a:prstGeom>
                    <a:noFill/>
                    <a:ln>
                      <a:noFill/>
                    </a:ln>
                  </pic:spPr>
                </pic:pic>
              </a:graphicData>
            </a:graphic>
          </wp:inline>
        </w:drawing>
      </w:r>
    </w:p>
    <w:p w14:paraId="0309583B"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CHÚ DẪN:</w:t>
      </w:r>
    </w:p>
    <w:p w14:paraId="188A7653"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1 </w:t>
      </w:r>
      <w:r w:rsidR="000C556A" w:rsidRPr="006D682F">
        <w:rPr>
          <w:rFonts w:ascii="Arial" w:hAnsi="Arial" w:cs="Arial"/>
          <w:sz w:val="22"/>
          <w:szCs w:val="28"/>
        </w:rPr>
        <w:t>Vị trí gõ búa</w:t>
      </w:r>
    </w:p>
    <w:p w14:paraId="12EA0C0C"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2 </w:t>
      </w:r>
      <w:r w:rsidR="000C556A" w:rsidRPr="006D682F">
        <w:rPr>
          <w:rFonts w:ascii="Arial" w:hAnsi="Arial" w:cs="Arial"/>
          <w:sz w:val="22"/>
          <w:szCs w:val="28"/>
        </w:rPr>
        <w:t>Vị trí đo vận tốc</w:t>
      </w:r>
    </w:p>
    <w:p w14:paraId="37DCF430"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lastRenderedPageBreak/>
        <w:t xml:space="preserve">3 </w:t>
      </w:r>
      <w:r w:rsidR="000C556A" w:rsidRPr="006D682F">
        <w:rPr>
          <w:rFonts w:ascii="Arial" w:hAnsi="Arial" w:cs="Arial"/>
          <w:sz w:val="22"/>
          <w:szCs w:val="28"/>
        </w:rPr>
        <w:t>Cốt thép chủ</w:t>
      </w:r>
    </w:p>
    <w:p w14:paraId="3290A862"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4 </w:t>
      </w:r>
      <w:r w:rsidR="000C556A" w:rsidRPr="006D682F">
        <w:rPr>
          <w:rFonts w:ascii="Arial" w:hAnsi="Arial" w:cs="Arial"/>
          <w:sz w:val="22"/>
          <w:szCs w:val="28"/>
        </w:rPr>
        <w:t>Cốt thép đai</w:t>
      </w:r>
    </w:p>
    <w:p w14:paraId="7298945C" w14:textId="77777777" w:rsidR="000C556A" w:rsidRPr="006D682F" w:rsidRDefault="000C556A" w:rsidP="00190DA0">
      <w:pPr>
        <w:widowControl/>
        <w:spacing w:before="120"/>
        <w:jc w:val="center"/>
        <w:rPr>
          <w:rFonts w:ascii="Arial" w:hAnsi="Arial" w:cs="Arial"/>
          <w:sz w:val="22"/>
          <w:szCs w:val="28"/>
        </w:rPr>
      </w:pPr>
      <w:bookmarkStart w:id="9" w:name="bookmark12"/>
      <w:r w:rsidRPr="006D682F">
        <w:rPr>
          <w:rFonts w:ascii="Arial" w:hAnsi="Arial" w:cs="Arial"/>
          <w:sz w:val="22"/>
          <w:szCs w:val="28"/>
        </w:rPr>
        <w:t>Hình 1 - Sơ đồ bố trí các điểm đo</w:t>
      </w:r>
      <w:bookmarkEnd w:id="9"/>
    </w:p>
    <w:p w14:paraId="628088AD" w14:textId="77777777" w:rsidR="000C556A" w:rsidRPr="006D682F" w:rsidRDefault="00662D01" w:rsidP="00662D01">
      <w:pPr>
        <w:widowControl/>
        <w:spacing w:before="120"/>
        <w:rPr>
          <w:rFonts w:ascii="Arial" w:hAnsi="Arial" w:cs="Arial"/>
          <w:sz w:val="22"/>
          <w:szCs w:val="28"/>
        </w:rPr>
      </w:pPr>
      <w:bookmarkStart w:id="10" w:name="bookmark13"/>
      <w:r w:rsidRPr="006D682F">
        <w:rPr>
          <w:rFonts w:ascii="Arial" w:hAnsi="Arial" w:cs="Arial"/>
          <w:sz w:val="22"/>
          <w:szCs w:val="28"/>
        </w:rPr>
        <w:t xml:space="preserve">7.2 </w:t>
      </w:r>
      <w:r w:rsidR="000C556A" w:rsidRPr="006D682F">
        <w:rPr>
          <w:rFonts w:ascii="Arial" w:hAnsi="Arial" w:cs="Arial"/>
          <w:sz w:val="22"/>
          <w:szCs w:val="28"/>
        </w:rPr>
        <w:t>Lắp đặt thiết bị đo</w:t>
      </w:r>
      <w:bookmarkEnd w:id="10"/>
    </w:p>
    <w:p w14:paraId="78084D67"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7.2.1 </w:t>
      </w:r>
      <w:r w:rsidR="000C556A" w:rsidRPr="006D682F">
        <w:rPr>
          <w:rFonts w:ascii="Arial" w:hAnsi="Arial" w:cs="Arial"/>
          <w:sz w:val="22"/>
          <w:szCs w:val="28"/>
        </w:rPr>
        <w:t>Việc lắp đặt đầu đo vận tốc trên đầu cọc phải đảm bảo cho</w:t>
      </w:r>
      <w:r w:rsidRPr="006D682F">
        <w:rPr>
          <w:rFonts w:ascii="Arial" w:hAnsi="Arial" w:cs="Arial"/>
          <w:sz w:val="22"/>
          <w:szCs w:val="28"/>
        </w:rPr>
        <w:t xml:space="preserve"> </w:t>
      </w:r>
      <w:r w:rsidR="000C556A" w:rsidRPr="006D682F">
        <w:rPr>
          <w:rFonts w:ascii="Arial" w:hAnsi="Arial" w:cs="Arial"/>
          <w:sz w:val="22"/>
          <w:szCs w:val="28"/>
        </w:rPr>
        <w:t>trục</w:t>
      </w:r>
      <w:r w:rsidRPr="006D682F">
        <w:rPr>
          <w:rFonts w:ascii="Arial" w:hAnsi="Arial" w:cs="Arial"/>
          <w:sz w:val="22"/>
          <w:szCs w:val="28"/>
        </w:rPr>
        <w:t xml:space="preserve"> </w:t>
      </w:r>
      <w:r w:rsidR="000C556A" w:rsidRPr="006D682F">
        <w:rPr>
          <w:rFonts w:ascii="Arial" w:hAnsi="Arial" w:cs="Arial"/>
          <w:sz w:val="22"/>
          <w:szCs w:val="28"/>
        </w:rPr>
        <w:t>của đầu</w:t>
      </w:r>
      <w:r w:rsidRPr="006D682F">
        <w:rPr>
          <w:rFonts w:ascii="Arial" w:hAnsi="Arial" w:cs="Arial"/>
          <w:sz w:val="22"/>
          <w:szCs w:val="28"/>
        </w:rPr>
        <w:t xml:space="preserve"> </w:t>
      </w:r>
      <w:r w:rsidR="000C556A" w:rsidRPr="006D682F">
        <w:rPr>
          <w:rFonts w:ascii="Arial" w:hAnsi="Arial" w:cs="Arial"/>
          <w:sz w:val="22"/>
          <w:szCs w:val="28"/>
        </w:rPr>
        <w:t>đo</w:t>
      </w:r>
      <w:r w:rsidRPr="006D682F">
        <w:rPr>
          <w:rFonts w:ascii="Arial" w:hAnsi="Arial" w:cs="Arial"/>
          <w:sz w:val="22"/>
          <w:szCs w:val="28"/>
        </w:rPr>
        <w:t xml:space="preserve"> </w:t>
      </w:r>
      <w:r w:rsidR="000C556A" w:rsidRPr="006D682F">
        <w:rPr>
          <w:rFonts w:ascii="Arial" w:hAnsi="Arial" w:cs="Arial"/>
          <w:sz w:val="22"/>
          <w:szCs w:val="28"/>
        </w:rPr>
        <w:t>song song với trục</w:t>
      </w:r>
      <w:r w:rsidR="00190DA0" w:rsidRPr="006D682F">
        <w:rPr>
          <w:rFonts w:ascii="Arial" w:hAnsi="Arial" w:cs="Arial"/>
          <w:sz w:val="22"/>
          <w:szCs w:val="28"/>
          <w:lang w:val="en-US"/>
        </w:rPr>
        <w:t xml:space="preserve"> </w:t>
      </w:r>
      <w:r w:rsidR="000C556A" w:rsidRPr="006D682F">
        <w:rPr>
          <w:rFonts w:ascii="Arial" w:hAnsi="Arial" w:cs="Arial"/>
          <w:sz w:val="22"/>
          <w:szCs w:val="28"/>
        </w:rPr>
        <w:t>của cọc. Nên sử dụng vật liệu đệm như sáp, va-dơ-lin... để đảm</w:t>
      </w:r>
      <w:r w:rsidRPr="006D682F">
        <w:rPr>
          <w:rFonts w:ascii="Arial" w:hAnsi="Arial" w:cs="Arial"/>
          <w:sz w:val="22"/>
          <w:szCs w:val="28"/>
        </w:rPr>
        <w:t xml:space="preserve"> </w:t>
      </w:r>
      <w:r w:rsidR="000C556A" w:rsidRPr="006D682F">
        <w:rPr>
          <w:rFonts w:ascii="Arial" w:hAnsi="Arial" w:cs="Arial"/>
          <w:sz w:val="22"/>
          <w:szCs w:val="28"/>
        </w:rPr>
        <w:t>bảo</w:t>
      </w:r>
      <w:r w:rsidRPr="006D682F">
        <w:rPr>
          <w:rFonts w:ascii="Arial" w:hAnsi="Arial" w:cs="Arial"/>
          <w:sz w:val="22"/>
          <w:szCs w:val="28"/>
        </w:rPr>
        <w:t xml:space="preserve"> </w:t>
      </w:r>
      <w:r w:rsidR="000C556A" w:rsidRPr="006D682F">
        <w:rPr>
          <w:rFonts w:ascii="Arial" w:hAnsi="Arial" w:cs="Arial"/>
          <w:sz w:val="22"/>
          <w:szCs w:val="28"/>
        </w:rPr>
        <w:t>sự tiếp xúc</w:t>
      </w:r>
      <w:r w:rsidRPr="006D682F">
        <w:rPr>
          <w:rFonts w:ascii="Arial" w:hAnsi="Arial" w:cs="Arial"/>
          <w:sz w:val="22"/>
          <w:szCs w:val="28"/>
        </w:rPr>
        <w:t xml:space="preserve"> </w:t>
      </w:r>
      <w:r w:rsidR="000C556A" w:rsidRPr="006D682F">
        <w:rPr>
          <w:rFonts w:ascii="Arial" w:hAnsi="Arial" w:cs="Arial"/>
          <w:sz w:val="22"/>
          <w:szCs w:val="28"/>
        </w:rPr>
        <w:t>giữa đầu đo và bề</w:t>
      </w:r>
      <w:r w:rsidR="00190DA0" w:rsidRPr="006D682F">
        <w:rPr>
          <w:rFonts w:ascii="Arial" w:hAnsi="Arial" w:cs="Arial"/>
          <w:sz w:val="22"/>
          <w:szCs w:val="28"/>
          <w:lang w:val="en-US"/>
        </w:rPr>
        <w:t xml:space="preserve"> </w:t>
      </w:r>
      <w:r w:rsidR="000C556A" w:rsidRPr="006D682F">
        <w:rPr>
          <w:rFonts w:ascii="Arial" w:hAnsi="Arial" w:cs="Arial"/>
          <w:sz w:val="22"/>
          <w:szCs w:val="28"/>
        </w:rPr>
        <w:t>mặt đầu cọc. Bề dày của lớp vật liệu đệm càng mỏng càng tốt.</w:t>
      </w:r>
    </w:p>
    <w:p w14:paraId="718E7295"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7.2.2 </w:t>
      </w:r>
      <w:r w:rsidR="000C556A" w:rsidRPr="006D682F">
        <w:rPr>
          <w:rFonts w:ascii="Arial" w:hAnsi="Arial" w:cs="Arial"/>
          <w:sz w:val="22"/>
          <w:szCs w:val="28"/>
        </w:rPr>
        <w:t>Sau khi nối các đầu đo vào bộ phận ghi tín hiệu cần kiểm tra hoạt động của thiết bị. Nếu phát hiện thiết bị hoạt động không bình thường thì phải dừng thí nghiệm.</w:t>
      </w:r>
    </w:p>
    <w:p w14:paraId="00CEBC3D" w14:textId="77777777" w:rsidR="000C556A" w:rsidRPr="006D682F" w:rsidRDefault="00662D01" w:rsidP="00662D01">
      <w:pPr>
        <w:widowControl/>
        <w:spacing w:before="120"/>
        <w:rPr>
          <w:rFonts w:ascii="Arial" w:hAnsi="Arial" w:cs="Arial"/>
          <w:sz w:val="22"/>
          <w:szCs w:val="28"/>
        </w:rPr>
      </w:pPr>
      <w:bookmarkStart w:id="11" w:name="bookmark14"/>
      <w:r w:rsidRPr="006D682F">
        <w:rPr>
          <w:rFonts w:ascii="Arial" w:hAnsi="Arial" w:cs="Arial"/>
          <w:sz w:val="22"/>
          <w:szCs w:val="28"/>
        </w:rPr>
        <w:t xml:space="preserve">7.3 </w:t>
      </w:r>
      <w:r w:rsidR="000C556A" w:rsidRPr="006D682F">
        <w:rPr>
          <w:rFonts w:ascii="Arial" w:hAnsi="Arial" w:cs="Arial"/>
          <w:sz w:val="22"/>
          <w:szCs w:val="28"/>
        </w:rPr>
        <w:t>Đo sóng</w:t>
      </w:r>
      <w:bookmarkEnd w:id="11"/>
    </w:p>
    <w:p w14:paraId="16181840"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7.3.1 </w:t>
      </w:r>
      <w:r w:rsidR="000C556A" w:rsidRPr="006D682F">
        <w:rPr>
          <w:rFonts w:ascii="Arial" w:hAnsi="Arial" w:cs="Arial"/>
          <w:sz w:val="22"/>
          <w:szCs w:val="28"/>
        </w:rPr>
        <w:t xml:space="preserve">Xác định các tham số làm việc cho thiết bị trên </w:t>
      </w:r>
      <w:r w:rsidR="00190DA0" w:rsidRPr="006D682F">
        <w:rPr>
          <w:rFonts w:ascii="Arial" w:hAnsi="Arial" w:cs="Arial"/>
          <w:sz w:val="22"/>
          <w:szCs w:val="28"/>
        </w:rPr>
        <w:t>cơ sở</w:t>
      </w:r>
      <w:r w:rsidR="000C556A" w:rsidRPr="006D682F">
        <w:rPr>
          <w:rFonts w:ascii="Arial" w:hAnsi="Arial" w:cs="Arial"/>
          <w:sz w:val="22"/>
          <w:szCs w:val="28"/>
        </w:rPr>
        <w:t xml:space="preserve"> các đặc</w:t>
      </w:r>
      <w:r w:rsidRPr="006D682F">
        <w:rPr>
          <w:rFonts w:ascii="Arial" w:hAnsi="Arial" w:cs="Arial"/>
          <w:sz w:val="22"/>
          <w:szCs w:val="28"/>
        </w:rPr>
        <w:t xml:space="preserve"> </w:t>
      </w:r>
      <w:r w:rsidR="000C556A" w:rsidRPr="006D682F">
        <w:rPr>
          <w:rFonts w:ascii="Arial" w:hAnsi="Arial" w:cs="Arial"/>
          <w:sz w:val="22"/>
          <w:szCs w:val="28"/>
        </w:rPr>
        <w:t>tính</w:t>
      </w:r>
      <w:r w:rsidRPr="006D682F">
        <w:rPr>
          <w:rFonts w:ascii="Arial" w:hAnsi="Arial" w:cs="Arial"/>
          <w:sz w:val="22"/>
          <w:szCs w:val="28"/>
        </w:rPr>
        <w:t xml:space="preserve"> </w:t>
      </w:r>
      <w:r w:rsidR="000C556A" w:rsidRPr="006D682F">
        <w:rPr>
          <w:rFonts w:ascii="Arial" w:hAnsi="Arial" w:cs="Arial"/>
          <w:sz w:val="22"/>
          <w:szCs w:val="28"/>
        </w:rPr>
        <w:t>của cây</w:t>
      </w:r>
      <w:r w:rsidRPr="006D682F">
        <w:rPr>
          <w:rFonts w:ascii="Arial" w:hAnsi="Arial" w:cs="Arial"/>
          <w:sz w:val="22"/>
          <w:szCs w:val="28"/>
        </w:rPr>
        <w:t xml:space="preserve"> </w:t>
      </w:r>
      <w:r w:rsidR="000C556A" w:rsidRPr="006D682F">
        <w:rPr>
          <w:rFonts w:ascii="Arial" w:hAnsi="Arial" w:cs="Arial"/>
          <w:sz w:val="22"/>
          <w:szCs w:val="28"/>
        </w:rPr>
        <w:t>cọc thí nghiệm. Có thể</w:t>
      </w:r>
      <w:r w:rsidR="00190DA0" w:rsidRPr="006D682F">
        <w:rPr>
          <w:rFonts w:ascii="Arial" w:hAnsi="Arial" w:cs="Arial"/>
          <w:sz w:val="22"/>
          <w:szCs w:val="28"/>
          <w:lang w:val="en-US"/>
        </w:rPr>
        <w:t xml:space="preserve"> </w:t>
      </w:r>
      <w:r w:rsidR="000C556A" w:rsidRPr="006D682F">
        <w:rPr>
          <w:rFonts w:ascii="Arial" w:hAnsi="Arial" w:cs="Arial"/>
          <w:sz w:val="22"/>
          <w:szCs w:val="28"/>
        </w:rPr>
        <w:t>đo thử một vài nhát búa để điều chỉnh các tham số.</w:t>
      </w:r>
    </w:p>
    <w:p w14:paraId="3567098C"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7.3.2 </w:t>
      </w:r>
      <w:r w:rsidR="000C556A" w:rsidRPr="006D682F">
        <w:rPr>
          <w:rFonts w:ascii="Arial" w:hAnsi="Arial" w:cs="Arial"/>
          <w:sz w:val="22"/>
          <w:szCs w:val="28"/>
        </w:rPr>
        <w:t>Lần lượt tiến hành gõ và đo sóng tại các điểm đã định trên bề mặt đầu cọc. Búa phải được gõ để tạo ra xung lực theo phương dọc trục cọc. Tại mỗi điểm cần thực hiện phép đo cho ít nhất 3 nhát búa.</w:t>
      </w:r>
    </w:p>
    <w:p w14:paraId="4CE60AF9"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7.3.3 </w:t>
      </w:r>
      <w:r w:rsidR="000C556A" w:rsidRPr="006D682F">
        <w:rPr>
          <w:rFonts w:ascii="Arial" w:hAnsi="Arial" w:cs="Arial"/>
          <w:sz w:val="22"/>
          <w:szCs w:val="28"/>
        </w:rPr>
        <w:t>Trước khi thí nghiệm mỗi cây cọc nên sơ bộ kiểm tra chất lượng tín hiệu. Biểu đồ vận tốc thu được tại mỗi điểm trên bề mặt đầu cọc phải có dạng tương tự. Những biến đổi bất thường của dạng biểu đồ tín hiệu có thể do hoạt động không bình thường của thiết bị đo, hư hỏng cục bộ gần bề mặt cây cọc hoặc sai sót trong thao tác của người thí nghiệm.</w:t>
      </w:r>
    </w:p>
    <w:p w14:paraId="303FE327"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7.3.4 </w:t>
      </w:r>
      <w:r w:rsidR="000C556A" w:rsidRPr="006D682F">
        <w:rPr>
          <w:rFonts w:ascii="Arial" w:hAnsi="Arial" w:cs="Arial"/>
          <w:sz w:val="22"/>
          <w:szCs w:val="28"/>
        </w:rPr>
        <w:t>Cùng với việc đo sóng cần thu thập các số liệu hiện trường có liên quan đến cọc thí nghiệm, cụ thể là:</w:t>
      </w:r>
    </w:p>
    <w:p w14:paraId="1DFA09D7"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a) </w:t>
      </w:r>
      <w:r w:rsidR="000C556A" w:rsidRPr="006D682F">
        <w:rPr>
          <w:rFonts w:ascii="Arial" w:hAnsi="Arial" w:cs="Arial"/>
          <w:sz w:val="22"/>
          <w:szCs w:val="28"/>
        </w:rPr>
        <w:t>Số hiệu cây cọc thí nghiệm;</w:t>
      </w:r>
    </w:p>
    <w:p w14:paraId="1C583933"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b) </w:t>
      </w:r>
      <w:r w:rsidR="000C556A" w:rsidRPr="006D682F">
        <w:rPr>
          <w:rFonts w:ascii="Arial" w:hAnsi="Arial" w:cs="Arial"/>
          <w:sz w:val="22"/>
          <w:szCs w:val="28"/>
        </w:rPr>
        <w:t>Đường kính và chiều dài của cọc theo thiết kế và hoàn công;</w:t>
      </w:r>
    </w:p>
    <w:p w14:paraId="7F9726ED"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c) </w:t>
      </w:r>
      <w:r w:rsidR="000C556A" w:rsidRPr="006D682F">
        <w:rPr>
          <w:rFonts w:ascii="Arial" w:hAnsi="Arial" w:cs="Arial"/>
          <w:sz w:val="22"/>
          <w:szCs w:val="28"/>
        </w:rPr>
        <w:t>Điều kiện đất nền;</w:t>
      </w:r>
    </w:p>
    <w:p w14:paraId="64BD4449"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d) </w:t>
      </w:r>
      <w:r w:rsidR="000C556A" w:rsidRPr="006D682F">
        <w:rPr>
          <w:rFonts w:ascii="Arial" w:hAnsi="Arial" w:cs="Arial"/>
          <w:sz w:val="22"/>
          <w:szCs w:val="28"/>
        </w:rPr>
        <w:t>Đường kính và chiều dài ống chống (casing), ống chống tạm hay để lại vĩnh viễn;</w:t>
      </w:r>
    </w:p>
    <w:p w14:paraId="4BF19DD4"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e) </w:t>
      </w:r>
      <w:r w:rsidR="000C556A" w:rsidRPr="006D682F">
        <w:rPr>
          <w:rFonts w:ascii="Arial" w:hAnsi="Arial" w:cs="Arial"/>
          <w:sz w:val="22"/>
          <w:szCs w:val="28"/>
        </w:rPr>
        <w:t>Ngày đổ bê tông, biểu đồ khối lượng đổ bê tông theo độ sâu, phương pháp đổ bê tông;</w:t>
      </w:r>
    </w:p>
    <w:p w14:paraId="0F40AAC8"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f) </w:t>
      </w:r>
      <w:r w:rsidR="000C556A" w:rsidRPr="006D682F">
        <w:rPr>
          <w:rFonts w:ascii="Arial" w:hAnsi="Arial" w:cs="Arial"/>
          <w:sz w:val="22"/>
          <w:szCs w:val="28"/>
        </w:rPr>
        <w:t>Vị trí tạo xung và vị trí đặt đầu đo vận tốc;</w:t>
      </w:r>
    </w:p>
    <w:p w14:paraId="3EE46930"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g) </w:t>
      </w:r>
      <w:r w:rsidR="000C556A" w:rsidRPr="006D682F">
        <w:rPr>
          <w:rFonts w:ascii="Arial" w:hAnsi="Arial" w:cs="Arial"/>
          <w:sz w:val="22"/>
          <w:szCs w:val="28"/>
        </w:rPr>
        <w:t>Cao độ đầu cọc tại thời điểm thí nghiệm;</w:t>
      </w:r>
    </w:p>
    <w:p w14:paraId="5BA4288F"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h) </w:t>
      </w:r>
      <w:r w:rsidR="000C556A" w:rsidRPr="006D682F">
        <w:rPr>
          <w:rFonts w:ascii="Arial" w:hAnsi="Arial" w:cs="Arial"/>
          <w:sz w:val="22"/>
          <w:szCs w:val="28"/>
        </w:rPr>
        <w:t>Các biên bản hiện trường theo dõi quá trình thi công cọc.</w:t>
      </w:r>
    </w:p>
    <w:p w14:paraId="43B4D2C9" w14:textId="77777777" w:rsidR="000C556A" w:rsidRPr="006D682F" w:rsidRDefault="00662D01" w:rsidP="00662D01">
      <w:pPr>
        <w:widowControl/>
        <w:spacing w:before="120"/>
        <w:rPr>
          <w:rFonts w:ascii="Arial" w:hAnsi="Arial" w:cs="Arial"/>
          <w:b/>
          <w:sz w:val="22"/>
          <w:szCs w:val="28"/>
        </w:rPr>
      </w:pPr>
      <w:bookmarkStart w:id="12" w:name="bookmark15"/>
      <w:r w:rsidRPr="006D682F">
        <w:rPr>
          <w:rFonts w:ascii="Arial" w:hAnsi="Arial" w:cs="Arial"/>
          <w:b/>
          <w:sz w:val="22"/>
          <w:szCs w:val="28"/>
        </w:rPr>
        <w:t xml:space="preserve">8 </w:t>
      </w:r>
      <w:r w:rsidR="000C556A" w:rsidRPr="006D682F">
        <w:rPr>
          <w:rFonts w:ascii="Arial" w:hAnsi="Arial" w:cs="Arial"/>
          <w:b/>
          <w:sz w:val="22"/>
          <w:szCs w:val="28"/>
        </w:rPr>
        <w:t>Phân tích tín hiệu</w:t>
      </w:r>
      <w:bookmarkEnd w:id="12"/>
    </w:p>
    <w:p w14:paraId="0B0744E3"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8.1 </w:t>
      </w:r>
      <w:r w:rsidR="000C556A" w:rsidRPr="006D682F">
        <w:rPr>
          <w:rFonts w:ascii="Arial" w:hAnsi="Arial" w:cs="Arial"/>
          <w:sz w:val="22"/>
          <w:szCs w:val="28"/>
        </w:rPr>
        <w:t>Mục đích của phân tích tín hiệu là phát hiện dấu hiệu của khuyết tật, xác định vị trí và dự báo mức độ của khuyết tật. Việc phân tích có thể được thực hiện theo phương pháp phản xạ xung, phương pháp ứng xử nhanh hoặc phương pháp "tín hiệu phù hợp".</w:t>
      </w:r>
    </w:p>
    <w:p w14:paraId="30EA601A"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8.2 </w:t>
      </w:r>
      <w:r w:rsidR="000C556A" w:rsidRPr="006D682F">
        <w:rPr>
          <w:rFonts w:ascii="Arial" w:hAnsi="Arial" w:cs="Arial"/>
          <w:sz w:val="22"/>
          <w:szCs w:val="28"/>
        </w:rPr>
        <w:t xml:space="preserve">Phân tích theo phương pháp phản xạ xung: Phương pháp này xác định độ sâu có thay đổi </w:t>
      </w:r>
      <w:r w:rsidRPr="006D682F">
        <w:rPr>
          <w:rFonts w:ascii="Arial" w:hAnsi="Arial" w:cs="Arial"/>
          <w:sz w:val="22"/>
          <w:szCs w:val="28"/>
        </w:rPr>
        <w:t>kháng trở</w:t>
      </w:r>
      <w:r w:rsidR="000C556A" w:rsidRPr="006D682F">
        <w:rPr>
          <w:rFonts w:ascii="Arial" w:hAnsi="Arial" w:cs="Arial"/>
          <w:sz w:val="22"/>
          <w:szCs w:val="28"/>
        </w:rPr>
        <w:t xml:space="preserve"> trên </w:t>
      </w:r>
      <w:r w:rsidR="00190DA0" w:rsidRPr="006D682F">
        <w:rPr>
          <w:rFonts w:ascii="Arial" w:hAnsi="Arial" w:cs="Arial"/>
          <w:sz w:val="22"/>
          <w:szCs w:val="28"/>
        </w:rPr>
        <w:t>cơ sở</w:t>
      </w:r>
      <w:r w:rsidR="000C556A" w:rsidRPr="006D682F">
        <w:rPr>
          <w:rFonts w:ascii="Arial" w:hAnsi="Arial" w:cs="Arial"/>
          <w:sz w:val="22"/>
          <w:szCs w:val="28"/>
        </w:rPr>
        <w:t xml:space="preserve"> số liệu đo vận tốc</w:t>
      </w:r>
      <w:r w:rsidRPr="006D682F">
        <w:rPr>
          <w:rFonts w:ascii="Arial" w:hAnsi="Arial" w:cs="Arial"/>
          <w:sz w:val="22"/>
          <w:szCs w:val="28"/>
        </w:rPr>
        <w:t xml:space="preserve"> ở </w:t>
      </w:r>
      <w:r w:rsidR="000C556A" w:rsidRPr="006D682F">
        <w:rPr>
          <w:rFonts w:ascii="Arial" w:hAnsi="Arial" w:cs="Arial"/>
          <w:sz w:val="22"/>
          <w:szCs w:val="28"/>
        </w:rPr>
        <w:t>đầu cọc. Thông thường trong thí nghiệm xung biến dạng nhỏ chỉ cần phân tích theo phương pháp này là đủ. Việc phân tích được thực hiện theo các bước như</w:t>
      </w:r>
      <w:r w:rsidRPr="006D682F">
        <w:rPr>
          <w:rFonts w:ascii="Arial" w:hAnsi="Arial" w:cs="Arial"/>
          <w:sz w:val="22"/>
          <w:szCs w:val="28"/>
        </w:rPr>
        <w:t xml:space="preserve"> ở </w:t>
      </w:r>
      <w:r w:rsidR="000C556A" w:rsidRPr="006D682F">
        <w:rPr>
          <w:rFonts w:ascii="Arial" w:hAnsi="Arial" w:cs="Arial"/>
          <w:sz w:val="22"/>
          <w:szCs w:val="28"/>
        </w:rPr>
        <w:t>8.2.1,</w:t>
      </w:r>
      <w:r w:rsidR="00190DA0" w:rsidRPr="006D682F">
        <w:rPr>
          <w:rFonts w:ascii="Arial" w:hAnsi="Arial" w:cs="Arial"/>
          <w:sz w:val="22"/>
          <w:szCs w:val="28"/>
          <w:lang w:val="en-US"/>
        </w:rPr>
        <w:t xml:space="preserve"> </w:t>
      </w:r>
      <w:r w:rsidRPr="006D682F">
        <w:rPr>
          <w:rFonts w:ascii="Arial" w:hAnsi="Arial" w:cs="Arial"/>
          <w:sz w:val="22"/>
          <w:szCs w:val="28"/>
        </w:rPr>
        <w:t xml:space="preserve">8.2.2 </w:t>
      </w:r>
      <w:r w:rsidR="000C556A" w:rsidRPr="006D682F">
        <w:rPr>
          <w:rFonts w:ascii="Arial" w:hAnsi="Arial" w:cs="Arial"/>
          <w:sz w:val="22"/>
          <w:szCs w:val="28"/>
        </w:rPr>
        <w:t>và 8.2.3.</w:t>
      </w:r>
    </w:p>
    <w:p w14:paraId="2A75A2A8"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8.2.1 </w:t>
      </w:r>
      <w:r w:rsidR="000C556A" w:rsidRPr="006D682F">
        <w:rPr>
          <w:rFonts w:ascii="Arial" w:hAnsi="Arial" w:cs="Arial"/>
          <w:sz w:val="22"/>
          <w:szCs w:val="28"/>
        </w:rPr>
        <w:t>Biểu diễn số liệu đo</w:t>
      </w:r>
    </w:p>
    <w:p w14:paraId="7DEDDF5E"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lastRenderedPageBreak/>
        <w:t>Số liệu đo được biểu diễn dưới dạng biểu đồ vận tốc theo thời gian (xem Hình 2), trong đó trục tung của biểu đồ là biên độ sóng và trục hoành là trục của thời gian hoặc độ sâu. Khuyếch đại tín hiệu sao cho biên độ sóng phản xạ từ mũi cọc được hiển thị với biên độ tương đương biên độ sóng ban đầu. Nên áp dụng hệ số khuếch đại dạng hàm số mũ với trị tăng theo thời gian.</w:t>
      </w:r>
    </w:p>
    <w:p w14:paraId="299F1F46"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8.2.2 </w:t>
      </w:r>
      <w:r w:rsidR="000C556A" w:rsidRPr="006D682F">
        <w:rPr>
          <w:rFonts w:ascii="Arial" w:hAnsi="Arial" w:cs="Arial"/>
          <w:sz w:val="22"/>
          <w:szCs w:val="28"/>
        </w:rPr>
        <w:t>Xác định biểu đồ sóng đặc trưng</w:t>
      </w:r>
    </w:p>
    <w:p w14:paraId="587F794D"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Biểu đồ sóng đặc trưng được xác định từ kết quả thí nghiệm các cọc có cùng đường kính, chiều dài, vật liệu và được hạ trong cùng điều kiện đất nền. Xác định biểu đồ sóng đặc trưng theo trình tự sau:</w:t>
      </w:r>
    </w:p>
    <w:p w14:paraId="2D5D53A5"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a) </w:t>
      </w:r>
      <w:r w:rsidR="000C556A" w:rsidRPr="006D682F">
        <w:rPr>
          <w:rFonts w:ascii="Arial" w:hAnsi="Arial" w:cs="Arial"/>
          <w:sz w:val="22"/>
          <w:szCs w:val="28"/>
        </w:rPr>
        <w:t xml:space="preserve">Quan sát tất cả các biểu đồ thí nghiệm của các cây cọc đã thí nghiệm, sơ bộ nhận dạng các đặc tính chung của biểu đồ sóng. Tham khảo kết quả khảo sát địa chất công trình để đánh giá </w:t>
      </w:r>
      <w:r w:rsidR="00190DA0" w:rsidRPr="006D682F">
        <w:rPr>
          <w:rFonts w:ascii="Arial" w:hAnsi="Arial" w:cs="Arial"/>
          <w:sz w:val="22"/>
          <w:szCs w:val="28"/>
        </w:rPr>
        <w:t>ảnh hưởng</w:t>
      </w:r>
      <w:r w:rsidR="000C556A" w:rsidRPr="006D682F">
        <w:rPr>
          <w:rFonts w:ascii="Arial" w:hAnsi="Arial" w:cs="Arial"/>
          <w:sz w:val="22"/>
          <w:szCs w:val="28"/>
        </w:rPr>
        <w:t xml:space="preserve"> của điều kiện đất nền đối với ứng xử của các cọc thí nghiệm;</w:t>
      </w:r>
    </w:p>
    <w:p w14:paraId="705E9E28"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b) </w:t>
      </w:r>
      <w:r w:rsidR="000C556A" w:rsidRPr="006D682F">
        <w:rPr>
          <w:rFonts w:ascii="Arial" w:hAnsi="Arial" w:cs="Arial"/>
          <w:sz w:val="22"/>
          <w:szCs w:val="28"/>
        </w:rPr>
        <w:t>Loại bỏ các cây cọc có dạng sóng đột biến;</w:t>
      </w:r>
    </w:p>
    <w:p w14:paraId="78E64DBA" w14:textId="77777777" w:rsidR="000C556A" w:rsidRPr="006D682F" w:rsidRDefault="00662D01" w:rsidP="00662D01">
      <w:pPr>
        <w:widowControl/>
        <w:spacing w:before="120"/>
        <w:rPr>
          <w:rFonts w:ascii="Arial" w:hAnsi="Arial" w:cs="Arial"/>
          <w:sz w:val="22"/>
          <w:szCs w:val="28"/>
          <w:lang w:val="en-US"/>
        </w:rPr>
      </w:pPr>
      <w:r w:rsidRPr="006D682F">
        <w:rPr>
          <w:rFonts w:ascii="Arial" w:hAnsi="Arial" w:cs="Arial"/>
          <w:sz w:val="22"/>
          <w:szCs w:val="28"/>
        </w:rPr>
        <w:t xml:space="preserve">c) </w:t>
      </w:r>
      <w:r w:rsidR="000C556A" w:rsidRPr="006D682F">
        <w:rPr>
          <w:rFonts w:ascii="Arial" w:hAnsi="Arial" w:cs="Arial"/>
          <w:sz w:val="22"/>
          <w:szCs w:val="28"/>
        </w:rPr>
        <w:t>Lấy giá trị trung bình của số liệu đo của các cây cọc có biểu đồ sóng tương tự. Biểu đồ sóng trung bình được lấy làm biểu đồ đặc trưng của các cây cọc thí nghiệm.</w:t>
      </w:r>
    </w:p>
    <w:p w14:paraId="3640D9AC" w14:textId="1C2F8BBF" w:rsidR="00190DA0" w:rsidRPr="006D682F" w:rsidRDefault="00D80FF3" w:rsidP="00190DA0">
      <w:pPr>
        <w:widowControl/>
        <w:spacing w:before="120"/>
        <w:jc w:val="center"/>
        <w:rPr>
          <w:rFonts w:ascii="Arial" w:hAnsi="Arial" w:cs="Arial"/>
          <w:sz w:val="22"/>
          <w:szCs w:val="28"/>
          <w:lang w:val="en-US"/>
        </w:rPr>
      </w:pPr>
      <w:r w:rsidRPr="006D682F">
        <w:rPr>
          <w:rFonts w:ascii="Arial" w:hAnsi="Arial" w:cs="Arial"/>
          <w:noProof/>
          <w:sz w:val="22"/>
          <w:szCs w:val="28"/>
          <w:lang w:val="en-US"/>
        </w:rPr>
        <w:drawing>
          <wp:inline distT="0" distB="0" distL="0" distR="0" wp14:anchorId="15B6F88D" wp14:editId="74C09C0D">
            <wp:extent cx="4124325" cy="2600325"/>
            <wp:effectExtent l="0" t="0" r="0" b="0"/>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4325" cy="2600325"/>
                    </a:xfrm>
                    <a:prstGeom prst="rect">
                      <a:avLst/>
                    </a:prstGeom>
                    <a:noFill/>
                    <a:ln>
                      <a:noFill/>
                    </a:ln>
                  </pic:spPr>
                </pic:pic>
              </a:graphicData>
            </a:graphic>
          </wp:inline>
        </w:drawing>
      </w:r>
    </w:p>
    <w:p w14:paraId="70EB741F"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CHÚ DẪN:</w:t>
      </w:r>
    </w:p>
    <w:p w14:paraId="13D2C4E5"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1 Sơ đồ cây cọc</w:t>
      </w:r>
    </w:p>
    <w:p w14:paraId="17D853F2"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2 Hệ số khuếch đại</w:t>
      </w:r>
    </w:p>
    <w:p w14:paraId="61191AB7" w14:textId="77777777" w:rsidR="000C556A" w:rsidRPr="006D682F" w:rsidRDefault="000C556A" w:rsidP="00190DA0">
      <w:pPr>
        <w:widowControl/>
        <w:spacing w:before="120"/>
        <w:jc w:val="center"/>
        <w:rPr>
          <w:rFonts w:ascii="Arial" w:hAnsi="Arial" w:cs="Arial"/>
          <w:sz w:val="22"/>
          <w:szCs w:val="28"/>
        </w:rPr>
      </w:pPr>
      <w:r w:rsidRPr="006D682F">
        <w:rPr>
          <w:rFonts w:ascii="Arial" w:hAnsi="Arial" w:cs="Arial"/>
          <w:sz w:val="22"/>
          <w:szCs w:val="28"/>
        </w:rPr>
        <w:t>Hình 2 - Biểu đồ vận tốc</w:t>
      </w:r>
    </w:p>
    <w:p w14:paraId="1B22DA57"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8.2.3 </w:t>
      </w:r>
      <w:r w:rsidR="000C556A" w:rsidRPr="006D682F">
        <w:rPr>
          <w:rFonts w:ascii="Arial" w:hAnsi="Arial" w:cs="Arial"/>
          <w:sz w:val="22"/>
          <w:szCs w:val="28"/>
        </w:rPr>
        <w:t>Phân tích số liệu đo</w:t>
      </w:r>
    </w:p>
    <w:p w14:paraId="231EF8C0"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Việc phân tích số liệu đo được thực hiện cho từng cây cọc thí nghiệm theo trình tự sau:</w:t>
      </w:r>
    </w:p>
    <w:p w14:paraId="7639999D"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a) </w:t>
      </w:r>
      <w:r w:rsidR="000C556A" w:rsidRPr="006D682F">
        <w:rPr>
          <w:rFonts w:ascii="Arial" w:hAnsi="Arial" w:cs="Arial"/>
          <w:sz w:val="22"/>
          <w:szCs w:val="28"/>
        </w:rPr>
        <w:t>So sánh dạng của biểu đồ sóng vận tốc của mỗi cây cọc với biểu đồ sóng đặc trưng, từ đó xác định các cây cọc nghi ngờ có khuyết tật thể hiện bởi sóng phản xạ cùng hướng với sóng ban đầu trong khoảng độ sâu từ đầu cọc tới mũi cọc;</w:t>
      </w:r>
    </w:p>
    <w:p w14:paraId="1AC72143"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b) </w:t>
      </w:r>
      <w:r w:rsidR="000C556A" w:rsidRPr="006D682F">
        <w:rPr>
          <w:rFonts w:ascii="Arial" w:hAnsi="Arial" w:cs="Arial"/>
          <w:sz w:val="22"/>
          <w:szCs w:val="28"/>
        </w:rPr>
        <w:t>Xác định d</w:t>
      </w:r>
      <w:r w:rsidR="00190DA0" w:rsidRPr="006D682F">
        <w:rPr>
          <w:rFonts w:ascii="Arial" w:hAnsi="Arial" w:cs="Arial"/>
          <w:sz w:val="22"/>
          <w:szCs w:val="28"/>
        </w:rPr>
        <w:t>ấ</w:t>
      </w:r>
      <w:r w:rsidR="000C556A" w:rsidRPr="006D682F">
        <w:rPr>
          <w:rFonts w:ascii="Arial" w:hAnsi="Arial" w:cs="Arial"/>
          <w:sz w:val="22"/>
          <w:szCs w:val="28"/>
        </w:rPr>
        <w:t>u hiệu của phản xạ từ mũi cọc;</w:t>
      </w:r>
    </w:p>
    <w:p w14:paraId="6453B951"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c) </w:t>
      </w:r>
      <w:r w:rsidR="000C556A" w:rsidRPr="006D682F">
        <w:rPr>
          <w:rFonts w:ascii="Arial" w:hAnsi="Arial" w:cs="Arial"/>
          <w:sz w:val="22"/>
          <w:szCs w:val="28"/>
        </w:rPr>
        <w:t>Có thể đánh giá cọc không có khuyết tật khi đáp ứng các điều kiện:</w:t>
      </w:r>
    </w:p>
    <w:p w14:paraId="7AF9382E"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 </w:t>
      </w:r>
      <w:r w:rsidR="000C556A" w:rsidRPr="006D682F">
        <w:rPr>
          <w:rFonts w:ascii="Arial" w:hAnsi="Arial" w:cs="Arial"/>
          <w:sz w:val="22"/>
          <w:szCs w:val="28"/>
        </w:rPr>
        <w:t>Không xảy ra thay đổi đột ngột của biên độ sóng cùng hướng với sóng ban đầu từ các độ sâu nhỏ hơn độ sâu mũi cọc;</w:t>
      </w:r>
    </w:p>
    <w:p w14:paraId="45ED4228"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lastRenderedPageBreak/>
        <w:t xml:space="preserve">- </w:t>
      </w:r>
      <w:r w:rsidR="000C556A" w:rsidRPr="006D682F">
        <w:rPr>
          <w:rFonts w:ascii="Arial" w:hAnsi="Arial" w:cs="Arial"/>
          <w:sz w:val="22"/>
          <w:szCs w:val="28"/>
        </w:rPr>
        <w:t>Sóng phản xạ từ mũi cọc được quan sát rõ.</w:t>
      </w:r>
    </w:p>
    <w:p w14:paraId="3A0FE5B4" w14:textId="77777777" w:rsidR="000C556A" w:rsidRPr="006D682F" w:rsidRDefault="00662D01" w:rsidP="00662D01">
      <w:pPr>
        <w:widowControl/>
        <w:spacing w:before="120"/>
        <w:rPr>
          <w:rFonts w:ascii="Arial" w:hAnsi="Arial" w:cs="Arial"/>
          <w:sz w:val="22"/>
          <w:szCs w:val="28"/>
          <w:lang w:val="en-US"/>
        </w:rPr>
      </w:pPr>
      <w:r w:rsidRPr="006D682F">
        <w:rPr>
          <w:rFonts w:ascii="Arial" w:hAnsi="Arial" w:cs="Arial"/>
          <w:sz w:val="22"/>
          <w:szCs w:val="28"/>
        </w:rPr>
        <w:t xml:space="preserve">d) </w:t>
      </w:r>
      <w:r w:rsidR="000C556A" w:rsidRPr="006D682F">
        <w:rPr>
          <w:rFonts w:ascii="Arial" w:hAnsi="Arial" w:cs="Arial"/>
          <w:sz w:val="22"/>
          <w:szCs w:val="28"/>
        </w:rPr>
        <w:t>Trường hợp quan sát thay sóng phản xạ từ các độ sâu nhỏ hơn chiều dài cọc theo cùng hướng với sóng ban đầu và phản xạ từ mũi cọc không quan sát được thì cây cọc có khả năng có khuyết tật ở độ sâu:</w:t>
      </w:r>
    </w:p>
    <w:p w14:paraId="0EEBF6D2" w14:textId="18A1A3A9" w:rsidR="00190DA0" w:rsidRPr="006D682F" w:rsidRDefault="00D80FF3" w:rsidP="00190DA0">
      <w:pPr>
        <w:widowControl/>
        <w:spacing w:before="120"/>
        <w:jc w:val="center"/>
        <w:rPr>
          <w:rFonts w:ascii="Arial" w:hAnsi="Arial" w:cs="Arial"/>
          <w:sz w:val="22"/>
          <w:szCs w:val="28"/>
          <w:lang w:val="en-US"/>
        </w:rPr>
      </w:pPr>
      <w:r w:rsidRPr="006D682F">
        <w:rPr>
          <w:rFonts w:ascii="Arial" w:hAnsi="Arial" w:cs="Arial"/>
          <w:noProof/>
          <w:sz w:val="22"/>
          <w:szCs w:val="28"/>
          <w:lang w:val="en-US"/>
        </w:rPr>
        <w:drawing>
          <wp:inline distT="0" distB="0" distL="0" distR="0" wp14:anchorId="2769E98E" wp14:editId="5B745304">
            <wp:extent cx="4895850" cy="609600"/>
            <wp:effectExtent l="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5850" cy="609600"/>
                    </a:xfrm>
                    <a:prstGeom prst="rect">
                      <a:avLst/>
                    </a:prstGeom>
                    <a:noFill/>
                    <a:ln>
                      <a:noFill/>
                    </a:ln>
                  </pic:spPr>
                </pic:pic>
              </a:graphicData>
            </a:graphic>
          </wp:inline>
        </w:drawing>
      </w:r>
    </w:p>
    <w:p w14:paraId="0D689442" w14:textId="77777777" w:rsidR="00190DA0" w:rsidRPr="006D682F" w:rsidRDefault="00190DA0" w:rsidP="00190DA0">
      <w:pPr>
        <w:widowControl/>
        <w:spacing w:before="120"/>
        <w:rPr>
          <w:rFonts w:ascii="Arial" w:hAnsi="Arial" w:cs="Arial"/>
          <w:sz w:val="22"/>
          <w:szCs w:val="28"/>
          <w:lang w:val="en-US"/>
        </w:rPr>
      </w:pPr>
      <w:r w:rsidRPr="006D682F">
        <w:rPr>
          <w:rFonts w:ascii="Arial" w:hAnsi="Arial" w:cs="Arial"/>
          <w:sz w:val="22"/>
          <w:szCs w:val="28"/>
          <w:lang w:val="en-US"/>
        </w:rPr>
        <w:t>Trong đó</w:t>
      </w:r>
    </w:p>
    <w:p w14:paraId="000C63C6" w14:textId="77777777" w:rsidR="000C556A" w:rsidRPr="006D682F" w:rsidRDefault="00190DA0" w:rsidP="00662D01">
      <w:pPr>
        <w:widowControl/>
        <w:spacing w:before="120"/>
        <w:rPr>
          <w:rFonts w:ascii="Arial" w:hAnsi="Arial" w:cs="Arial"/>
          <w:sz w:val="22"/>
          <w:szCs w:val="28"/>
        </w:rPr>
      </w:pPr>
      <w:r w:rsidRPr="006D682F">
        <w:rPr>
          <w:rFonts w:ascii="Arial" w:hAnsi="Arial" w:cs="Arial"/>
          <w:sz w:val="22"/>
          <w:szCs w:val="28"/>
          <w:lang w:val="en-US"/>
        </w:rPr>
        <w:t>x</w:t>
      </w:r>
      <w:r w:rsidR="000C556A" w:rsidRPr="006D682F">
        <w:rPr>
          <w:rFonts w:ascii="Arial" w:hAnsi="Arial" w:cs="Arial"/>
          <w:sz w:val="22"/>
          <w:szCs w:val="28"/>
        </w:rPr>
        <w:t xml:space="preserve"> là khoảng cách từ đầu cọc đến độ sâu phát sinh phản xạ cùng hướng với sóng vận tốc ban đầu tính bằng mét (m);</w:t>
      </w:r>
    </w:p>
    <w:p w14:paraId="765C5474" w14:textId="77777777" w:rsidR="000C556A" w:rsidRPr="006D682F" w:rsidRDefault="00190DA0" w:rsidP="00662D01">
      <w:pPr>
        <w:widowControl/>
        <w:spacing w:before="120"/>
        <w:rPr>
          <w:rFonts w:ascii="Arial" w:hAnsi="Arial" w:cs="Arial"/>
          <w:sz w:val="22"/>
          <w:szCs w:val="28"/>
        </w:rPr>
      </w:pPr>
      <w:r w:rsidRPr="006D682F">
        <w:rPr>
          <w:rFonts w:ascii="Arial" w:hAnsi="Arial" w:cs="Arial"/>
          <w:sz w:val="22"/>
          <w:szCs w:val="28"/>
        </w:rPr>
        <w:sym w:font="Symbol" w:char="F044"/>
      </w:r>
      <w:r w:rsidR="000C556A" w:rsidRPr="006D682F">
        <w:rPr>
          <w:rFonts w:ascii="Arial" w:hAnsi="Arial" w:cs="Arial"/>
          <w:sz w:val="22"/>
          <w:szCs w:val="28"/>
        </w:rPr>
        <w:t>t là khoảng thời gian kể từ khi xung tác động vào đầu cọc đến khi sóng phản xạ trở lại đầu cọc tính bằng giây (s);</w:t>
      </w:r>
    </w:p>
    <w:p w14:paraId="4F20E8D1"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c là vận tốc truyền sóng trong cọc xác định theo phương pháp trình bày trong Phụ lục B, tính bằng mét trên giây (m/s).</w:t>
      </w:r>
    </w:p>
    <w:p w14:paraId="3C907929"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8.3 </w:t>
      </w:r>
      <w:r w:rsidR="000C556A" w:rsidRPr="006D682F">
        <w:rPr>
          <w:rFonts w:ascii="Arial" w:hAnsi="Arial" w:cs="Arial"/>
          <w:sz w:val="22"/>
          <w:szCs w:val="28"/>
        </w:rPr>
        <w:t>Phân tích theo phương pháp ứng xử nhanh: Phương pháp này phân tích số liệu đo vận tốc và xung lực theo tần số (xem Phụ lục A). Việc phân tích được thực hiện theo các bước 8.3.1 và 8.3.2.</w:t>
      </w:r>
    </w:p>
    <w:p w14:paraId="0D84EE91"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8.3.1 </w:t>
      </w:r>
      <w:r w:rsidR="000C556A" w:rsidRPr="006D682F">
        <w:rPr>
          <w:rFonts w:ascii="Arial" w:hAnsi="Arial" w:cs="Arial"/>
          <w:sz w:val="22"/>
          <w:szCs w:val="28"/>
        </w:rPr>
        <w:t>Biểu diễn số liệu đo</w:t>
      </w:r>
    </w:p>
    <w:p w14:paraId="3FC0EDE4"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Kết quả đo được thể hiện dưới dạng biểu đồ quan hệ giữa độ dẫn nạp, M, và tần số dao động, f, (xem Hình 3).</w:t>
      </w:r>
    </w:p>
    <w:p w14:paraId="67732D06"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8.3.2 </w:t>
      </w:r>
      <w:r w:rsidR="000C556A" w:rsidRPr="006D682F">
        <w:rPr>
          <w:rFonts w:ascii="Arial" w:hAnsi="Arial" w:cs="Arial"/>
          <w:sz w:val="22"/>
          <w:szCs w:val="28"/>
        </w:rPr>
        <w:t>Phân tích số liệu đo</w:t>
      </w:r>
    </w:p>
    <w:p w14:paraId="48934048"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Việc phân tích số liệu đo được thực hiện cho từng cây cọc thí nghiệm theo trình tự sau:</w:t>
      </w:r>
    </w:p>
    <w:p w14:paraId="5415E2B8"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a) </w:t>
      </w:r>
      <w:r w:rsidR="000C556A" w:rsidRPr="006D682F">
        <w:rPr>
          <w:rFonts w:ascii="Arial" w:hAnsi="Arial" w:cs="Arial"/>
          <w:sz w:val="22"/>
          <w:szCs w:val="28"/>
        </w:rPr>
        <w:t>Quan sát biểu đồ độ dẫn nạp của cọc, xác định các tần số trội cách đều;</w:t>
      </w:r>
    </w:p>
    <w:p w14:paraId="66A7A181"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b) </w:t>
      </w:r>
      <w:r w:rsidR="000C556A" w:rsidRPr="006D682F">
        <w:rPr>
          <w:rFonts w:ascii="Arial" w:hAnsi="Arial" w:cs="Arial"/>
          <w:sz w:val="22"/>
          <w:szCs w:val="28"/>
        </w:rPr>
        <w:t>Xác định các tần số ứng với các cực trị nêu trên và;</w:t>
      </w:r>
    </w:p>
    <w:p w14:paraId="47EBCAF2" w14:textId="77777777" w:rsidR="000C556A" w:rsidRPr="006D682F" w:rsidRDefault="00662D01" w:rsidP="00662D01">
      <w:pPr>
        <w:widowControl/>
        <w:spacing w:before="120"/>
        <w:rPr>
          <w:rFonts w:ascii="Arial" w:hAnsi="Arial" w:cs="Arial"/>
          <w:sz w:val="22"/>
          <w:szCs w:val="28"/>
          <w:lang w:val="en-US"/>
        </w:rPr>
      </w:pPr>
      <w:r w:rsidRPr="006D682F">
        <w:rPr>
          <w:rFonts w:ascii="Arial" w:hAnsi="Arial" w:cs="Arial"/>
          <w:sz w:val="22"/>
          <w:szCs w:val="28"/>
        </w:rPr>
        <w:t xml:space="preserve">c) </w:t>
      </w:r>
      <w:r w:rsidR="000C556A" w:rsidRPr="006D682F">
        <w:rPr>
          <w:rFonts w:ascii="Arial" w:hAnsi="Arial" w:cs="Arial"/>
          <w:sz w:val="22"/>
          <w:szCs w:val="28"/>
        </w:rPr>
        <w:t>Tính toán độ sâu phát sinh sóng phản xạ theo công thức:</w:t>
      </w:r>
    </w:p>
    <w:p w14:paraId="3BD59422" w14:textId="340E76AA" w:rsidR="00190DA0" w:rsidRPr="006D682F" w:rsidRDefault="00D80FF3" w:rsidP="00190DA0">
      <w:pPr>
        <w:widowControl/>
        <w:spacing w:before="120"/>
        <w:jc w:val="center"/>
        <w:rPr>
          <w:rFonts w:ascii="Arial" w:hAnsi="Arial" w:cs="Arial"/>
          <w:sz w:val="22"/>
          <w:szCs w:val="28"/>
          <w:lang w:val="en-US"/>
        </w:rPr>
      </w:pPr>
      <w:r w:rsidRPr="006D682F">
        <w:rPr>
          <w:rFonts w:ascii="Arial" w:hAnsi="Arial" w:cs="Arial"/>
          <w:noProof/>
          <w:sz w:val="22"/>
          <w:szCs w:val="28"/>
          <w:lang w:val="en-US"/>
        </w:rPr>
        <w:drawing>
          <wp:inline distT="0" distB="0" distL="0" distR="0" wp14:anchorId="2531A622" wp14:editId="37863E3D">
            <wp:extent cx="4886325" cy="476250"/>
            <wp:effectExtent l="0" t="0" r="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6325" cy="476250"/>
                    </a:xfrm>
                    <a:prstGeom prst="rect">
                      <a:avLst/>
                    </a:prstGeom>
                    <a:noFill/>
                    <a:ln>
                      <a:noFill/>
                    </a:ln>
                  </pic:spPr>
                </pic:pic>
              </a:graphicData>
            </a:graphic>
          </wp:inline>
        </w:drawing>
      </w:r>
    </w:p>
    <w:p w14:paraId="0BA0BD9D"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trong đó:</w:t>
      </w:r>
    </w:p>
    <w:p w14:paraId="3096DAAC" w14:textId="77777777" w:rsidR="003155E8" w:rsidRPr="006D682F" w:rsidRDefault="003155E8" w:rsidP="00662D01">
      <w:pPr>
        <w:widowControl/>
        <w:spacing w:before="120"/>
        <w:rPr>
          <w:rFonts w:ascii="Arial" w:hAnsi="Arial" w:cs="Arial"/>
          <w:sz w:val="22"/>
          <w:szCs w:val="28"/>
          <w:lang w:val="en-US"/>
        </w:rPr>
      </w:pPr>
      <w:r w:rsidRPr="006D682F">
        <w:rPr>
          <w:rFonts w:ascii="Arial" w:hAnsi="Arial" w:cs="Arial"/>
          <w:sz w:val="22"/>
          <w:szCs w:val="28"/>
        </w:rPr>
        <w:sym w:font="Symbol" w:char="F044"/>
      </w:r>
      <w:r w:rsidRPr="006D682F">
        <w:rPr>
          <w:rFonts w:ascii="Arial" w:hAnsi="Arial" w:cs="Arial"/>
          <w:sz w:val="22"/>
          <w:szCs w:val="28"/>
        </w:rPr>
        <w:sym w:font="Symbol" w:char="F044"/>
      </w:r>
      <w:r w:rsidRPr="006D682F">
        <w:rPr>
          <w:rFonts w:ascii="Arial" w:hAnsi="Arial" w:cs="Arial"/>
          <w:sz w:val="22"/>
          <w:szCs w:val="28"/>
          <w:lang w:val="en-US"/>
        </w:rPr>
        <w:t xml:space="preserve"> </w:t>
      </w:r>
      <w:r w:rsidR="000C556A" w:rsidRPr="006D682F">
        <w:rPr>
          <w:rFonts w:ascii="Arial" w:hAnsi="Arial" w:cs="Arial"/>
          <w:sz w:val="22"/>
          <w:szCs w:val="28"/>
        </w:rPr>
        <w:t xml:space="preserve">là chênh lệch về tần số giữa hai tần số trội liên tiếp tính bằng Héc (Hz); </w:t>
      </w:r>
    </w:p>
    <w:p w14:paraId="264FB986" w14:textId="77777777" w:rsidR="000C556A" w:rsidRPr="006D682F" w:rsidRDefault="003155E8" w:rsidP="00662D01">
      <w:pPr>
        <w:widowControl/>
        <w:spacing w:before="120"/>
        <w:rPr>
          <w:rFonts w:ascii="Arial" w:hAnsi="Arial" w:cs="Arial"/>
          <w:sz w:val="22"/>
          <w:szCs w:val="28"/>
          <w:lang w:val="en-US"/>
        </w:rPr>
      </w:pPr>
      <w:r w:rsidRPr="006D682F">
        <w:rPr>
          <w:rFonts w:ascii="Arial" w:hAnsi="Arial" w:cs="Arial"/>
          <w:sz w:val="22"/>
          <w:szCs w:val="28"/>
        </w:rPr>
        <w:t xml:space="preserve">c và </w:t>
      </w:r>
      <w:r w:rsidRPr="006D682F">
        <w:rPr>
          <w:rFonts w:ascii="Arial" w:hAnsi="Arial" w:cs="Arial"/>
          <w:sz w:val="22"/>
          <w:szCs w:val="28"/>
          <w:lang w:val="en-US"/>
        </w:rPr>
        <w:t>x</w:t>
      </w:r>
      <w:r w:rsidR="000C556A" w:rsidRPr="006D682F">
        <w:rPr>
          <w:rFonts w:ascii="Arial" w:hAnsi="Arial" w:cs="Arial"/>
          <w:sz w:val="22"/>
          <w:szCs w:val="28"/>
        </w:rPr>
        <w:t xml:space="preserve"> có ý nghĩa như trong công thức (2).</w:t>
      </w:r>
    </w:p>
    <w:p w14:paraId="5B8D16A1" w14:textId="5CB3F419" w:rsidR="003155E8" w:rsidRPr="006D682F" w:rsidRDefault="00D80FF3" w:rsidP="003155E8">
      <w:pPr>
        <w:widowControl/>
        <w:spacing w:before="120"/>
        <w:jc w:val="center"/>
        <w:rPr>
          <w:rFonts w:ascii="Arial" w:hAnsi="Arial" w:cs="Arial"/>
          <w:sz w:val="22"/>
          <w:szCs w:val="28"/>
          <w:lang w:val="en-US"/>
        </w:rPr>
      </w:pPr>
      <w:r w:rsidRPr="006D682F">
        <w:rPr>
          <w:rFonts w:ascii="Arial" w:hAnsi="Arial" w:cs="Arial"/>
          <w:noProof/>
          <w:sz w:val="22"/>
          <w:szCs w:val="28"/>
          <w:lang w:val="en-US"/>
        </w:rPr>
        <w:lastRenderedPageBreak/>
        <w:drawing>
          <wp:inline distT="0" distB="0" distL="0" distR="0" wp14:anchorId="7CBF2D01" wp14:editId="1A16186E">
            <wp:extent cx="4362450" cy="2847975"/>
            <wp:effectExtent l="0" t="0" r="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62450" cy="2847975"/>
                    </a:xfrm>
                    <a:prstGeom prst="rect">
                      <a:avLst/>
                    </a:prstGeom>
                    <a:noFill/>
                    <a:ln>
                      <a:noFill/>
                    </a:ln>
                  </pic:spPr>
                </pic:pic>
              </a:graphicData>
            </a:graphic>
          </wp:inline>
        </w:drawing>
      </w:r>
    </w:p>
    <w:p w14:paraId="4EAA0D3B"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CHÚ DẪN:</w:t>
      </w:r>
    </w:p>
    <w:p w14:paraId="6CCA7C1A"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1 </w:t>
      </w:r>
      <w:r w:rsidR="000C556A" w:rsidRPr="006D682F">
        <w:rPr>
          <w:rFonts w:ascii="Arial" w:hAnsi="Arial" w:cs="Arial"/>
          <w:sz w:val="22"/>
          <w:szCs w:val="28"/>
        </w:rPr>
        <w:t>Tần số trội</w:t>
      </w:r>
    </w:p>
    <w:p w14:paraId="2F07F253" w14:textId="77777777" w:rsidR="000C556A" w:rsidRPr="006D682F" w:rsidRDefault="000C556A" w:rsidP="003155E8">
      <w:pPr>
        <w:widowControl/>
        <w:spacing w:before="120"/>
        <w:jc w:val="center"/>
        <w:rPr>
          <w:rFonts w:ascii="Arial" w:hAnsi="Arial" w:cs="Arial"/>
          <w:sz w:val="22"/>
          <w:szCs w:val="28"/>
        </w:rPr>
      </w:pPr>
      <w:r w:rsidRPr="006D682F">
        <w:rPr>
          <w:rFonts w:ascii="Arial" w:hAnsi="Arial" w:cs="Arial"/>
          <w:sz w:val="22"/>
          <w:szCs w:val="28"/>
        </w:rPr>
        <w:t>Hình 3 - Biểu đồ độ dẫn nạp của cọc</w:t>
      </w:r>
    </w:p>
    <w:p w14:paraId="5EE81DD0"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8.4 </w:t>
      </w:r>
      <w:r w:rsidR="000C556A" w:rsidRPr="006D682F">
        <w:rPr>
          <w:rFonts w:ascii="Arial" w:hAnsi="Arial" w:cs="Arial"/>
          <w:sz w:val="22"/>
          <w:szCs w:val="28"/>
        </w:rPr>
        <w:t>Phân tích theo phương pháp “tín hiệu phù hợp": số liệu đo có thể được phân tích bằng phần mềm theo thuật toán tín hiệu phù hợp để định lượng mức độ khuyết tật của cọc (xem Phụ lục A). Cần kết</w:t>
      </w:r>
      <w:r w:rsidR="003155E8" w:rsidRPr="006D682F">
        <w:rPr>
          <w:rFonts w:ascii="Arial" w:hAnsi="Arial" w:cs="Arial"/>
          <w:sz w:val="22"/>
          <w:szCs w:val="28"/>
          <w:lang w:val="en-US"/>
        </w:rPr>
        <w:t xml:space="preserve"> </w:t>
      </w:r>
      <w:r w:rsidR="000C556A" w:rsidRPr="006D682F">
        <w:rPr>
          <w:rFonts w:ascii="Arial" w:hAnsi="Arial" w:cs="Arial"/>
          <w:sz w:val="22"/>
          <w:szCs w:val="28"/>
        </w:rPr>
        <w:t>hợp kết quả phân tích bằng phương pháp này với các thông tin</w:t>
      </w:r>
      <w:r w:rsidRPr="006D682F">
        <w:rPr>
          <w:rFonts w:ascii="Arial" w:hAnsi="Arial" w:cs="Arial"/>
          <w:sz w:val="22"/>
          <w:szCs w:val="28"/>
        </w:rPr>
        <w:t xml:space="preserve"> </w:t>
      </w:r>
      <w:r w:rsidR="000C556A" w:rsidRPr="006D682F">
        <w:rPr>
          <w:rFonts w:ascii="Arial" w:hAnsi="Arial" w:cs="Arial"/>
          <w:sz w:val="22"/>
          <w:szCs w:val="28"/>
        </w:rPr>
        <w:t>về thiết kế và thi công</w:t>
      </w:r>
      <w:r w:rsidRPr="006D682F">
        <w:rPr>
          <w:rFonts w:ascii="Arial" w:hAnsi="Arial" w:cs="Arial"/>
          <w:sz w:val="22"/>
          <w:szCs w:val="28"/>
        </w:rPr>
        <w:t xml:space="preserve"> </w:t>
      </w:r>
      <w:r w:rsidR="000C556A" w:rsidRPr="006D682F">
        <w:rPr>
          <w:rFonts w:ascii="Arial" w:hAnsi="Arial" w:cs="Arial"/>
          <w:sz w:val="22"/>
          <w:szCs w:val="28"/>
        </w:rPr>
        <w:t>cọc</w:t>
      </w:r>
      <w:r w:rsidRPr="006D682F">
        <w:rPr>
          <w:rFonts w:ascii="Arial" w:hAnsi="Arial" w:cs="Arial"/>
          <w:sz w:val="22"/>
          <w:szCs w:val="28"/>
        </w:rPr>
        <w:t xml:space="preserve"> </w:t>
      </w:r>
      <w:r w:rsidR="000C556A" w:rsidRPr="006D682F">
        <w:rPr>
          <w:rFonts w:ascii="Arial" w:hAnsi="Arial" w:cs="Arial"/>
          <w:sz w:val="22"/>
          <w:szCs w:val="28"/>
        </w:rPr>
        <w:t>và điều</w:t>
      </w:r>
      <w:r w:rsidRPr="006D682F">
        <w:rPr>
          <w:rFonts w:ascii="Arial" w:hAnsi="Arial" w:cs="Arial"/>
          <w:sz w:val="22"/>
          <w:szCs w:val="28"/>
        </w:rPr>
        <w:t xml:space="preserve"> </w:t>
      </w:r>
      <w:r w:rsidR="000C556A" w:rsidRPr="006D682F">
        <w:rPr>
          <w:rFonts w:ascii="Arial" w:hAnsi="Arial" w:cs="Arial"/>
          <w:sz w:val="22"/>
          <w:szCs w:val="28"/>
        </w:rPr>
        <w:t>kiện</w:t>
      </w:r>
      <w:r w:rsidR="003155E8" w:rsidRPr="006D682F">
        <w:rPr>
          <w:rFonts w:ascii="Arial" w:hAnsi="Arial" w:cs="Arial"/>
          <w:sz w:val="22"/>
          <w:szCs w:val="28"/>
          <w:lang w:val="en-US"/>
        </w:rPr>
        <w:t xml:space="preserve"> </w:t>
      </w:r>
      <w:r w:rsidR="000C556A" w:rsidRPr="006D682F">
        <w:rPr>
          <w:rFonts w:ascii="Arial" w:hAnsi="Arial" w:cs="Arial"/>
          <w:sz w:val="22"/>
          <w:szCs w:val="28"/>
        </w:rPr>
        <w:t>đất nền để đánh giá mức độ nguyên vẹn của cọc.</w:t>
      </w:r>
    </w:p>
    <w:p w14:paraId="09CC8F3B" w14:textId="77777777" w:rsidR="000C556A" w:rsidRPr="006D682F" w:rsidRDefault="00662D01" w:rsidP="00662D01">
      <w:pPr>
        <w:widowControl/>
        <w:spacing w:before="120"/>
        <w:rPr>
          <w:rFonts w:ascii="Arial" w:hAnsi="Arial" w:cs="Arial"/>
          <w:b/>
          <w:sz w:val="22"/>
          <w:szCs w:val="28"/>
        </w:rPr>
      </w:pPr>
      <w:bookmarkStart w:id="13" w:name="bookmark16"/>
      <w:r w:rsidRPr="006D682F">
        <w:rPr>
          <w:rFonts w:ascii="Arial" w:hAnsi="Arial" w:cs="Arial"/>
          <w:b/>
          <w:sz w:val="22"/>
          <w:szCs w:val="28"/>
        </w:rPr>
        <w:t xml:space="preserve">9 </w:t>
      </w:r>
      <w:r w:rsidR="000C556A" w:rsidRPr="006D682F">
        <w:rPr>
          <w:rFonts w:ascii="Arial" w:hAnsi="Arial" w:cs="Arial"/>
          <w:b/>
          <w:sz w:val="22"/>
          <w:szCs w:val="28"/>
        </w:rPr>
        <w:t>Báo cáo thử nghiệm</w:t>
      </w:r>
      <w:bookmarkEnd w:id="13"/>
    </w:p>
    <w:p w14:paraId="079F75AC"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9.1 </w:t>
      </w:r>
      <w:r w:rsidR="000C556A" w:rsidRPr="006D682F">
        <w:rPr>
          <w:rFonts w:ascii="Arial" w:hAnsi="Arial" w:cs="Arial"/>
          <w:sz w:val="22"/>
          <w:szCs w:val="28"/>
        </w:rPr>
        <w:t>Báo cáo thử nghiệm cần cung cấp thông tin liên quan đến công trình xây dựng, phương pháp thử nghiệm, các đặc điểm của cọc thử nghiệm, số liệu đo, đánh giá độ nguyên vẹn của cọc và các kiến nghị (nếu có).</w:t>
      </w:r>
    </w:p>
    <w:p w14:paraId="0B71F38C"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9.2 </w:t>
      </w:r>
      <w:r w:rsidR="000C556A" w:rsidRPr="006D682F">
        <w:rPr>
          <w:rFonts w:ascii="Arial" w:hAnsi="Arial" w:cs="Arial"/>
          <w:sz w:val="22"/>
          <w:szCs w:val="28"/>
        </w:rPr>
        <w:t>Các thông tin vắn tắt về</w:t>
      </w:r>
      <w:r w:rsidRPr="006D682F">
        <w:rPr>
          <w:rFonts w:ascii="Arial" w:hAnsi="Arial" w:cs="Arial"/>
          <w:sz w:val="22"/>
          <w:szCs w:val="28"/>
        </w:rPr>
        <w:t xml:space="preserve"> </w:t>
      </w:r>
      <w:r w:rsidR="000C556A" w:rsidRPr="006D682F">
        <w:rPr>
          <w:rFonts w:ascii="Arial" w:hAnsi="Arial" w:cs="Arial"/>
          <w:sz w:val="22"/>
          <w:szCs w:val="28"/>
        </w:rPr>
        <w:t>công trình xây dựng, bao gồm tên của</w:t>
      </w:r>
      <w:r w:rsidRPr="006D682F">
        <w:rPr>
          <w:rFonts w:ascii="Arial" w:hAnsi="Arial" w:cs="Arial"/>
          <w:sz w:val="22"/>
          <w:szCs w:val="28"/>
        </w:rPr>
        <w:t xml:space="preserve"> </w:t>
      </w:r>
      <w:r w:rsidR="000C556A" w:rsidRPr="006D682F">
        <w:rPr>
          <w:rFonts w:ascii="Arial" w:hAnsi="Arial" w:cs="Arial"/>
          <w:sz w:val="22"/>
          <w:szCs w:val="28"/>
        </w:rPr>
        <w:t>công trình, địa điểm</w:t>
      </w:r>
      <w:r w:rsidRPr="006D682F">
        <w:rPr>
          <w:rFonts w:ascii="Arial" w:hAnsi="Arial" w:cs="Arial"/>
          <w:sz w:val="22"/>
          <w:szCs w:val="28"/>
        </w:rPr>
        <w:t xml:space="preserve"> </w:t>
      </w:r>
      <w:r w:rsidR="000C556A" w:rsidRPr="006D682F">
        <w:rPr>
          <w:rFonts w:ascii="Arial" w:hAnsi="Arial" w:cs="Arial"/>
          <w:sz w:val="22"/>
          <w:szCs w:val="28"/>
        </w:rPr>
        <w:t>xây dựng, quy</w:t>
      </w:r>
      <w:r w:rsidR="003155E8" w:rsidRPr="006D682F">
        <w:rPr>
          <w:rFonts w:ascii="Arial" w:hAnsi="Arial" w:cs="Arial"/>
          <w:sz w:val="22"/>
          <w:szCs w:val="28"/>
          <w:lang w:val="en-US"/>
        </w:rPr>
        <w:t xml:space="preserve"> </w:t>
      </w:r>
      <w:r w:rsidR="000C556A" w:rsidRPr="006D682F">
        <w:rPr>
          <w:rFonts w:ascii="Arial" w:hAnsi="Arial" w:cs="Arial"/>
          <w:sz w:val="22"/>
          <w:szCs w:val="28"/>
        </w:rPr>
        <w:t>mô</w:t>
      </w:r>
      <w:r w:rsidRPr="006D682F">
        <w:rPr>
          <w:rFonts w:ascii="Arial" w:hAnsi="Arial" w:cs="Arial"/>
          <w:sz w:val="22"/>
          <w:szCs w:val="28"/>
        </w:rPr>
        <w:t xml:space="preserve"> </w:t>
      </w:r>
      <w:r w:rsidR="000C556A" w:rsidRPr="006D682F">
        <w:rPr>
          <w:rFonts w:ascii="Arial" w:hAnsi="Arial" w:cs="Arial"/>
          <w:sz w:val="22"/>
          <w:szCs w:val="28"/>
        </w:rPr>
        <w:t>công trình, giải pháp nền</w:t>
      </w:r>
      <w:r w:rsidRPr="006D682F">
        <w:rPr>
          <w:rFonts w:ascii="Arial" w:hAnsi="Arial" w:cs="Arial"/>
          <w:sz w:val="22"/>
          <w:szCs w:val="28"/>
        </w:rPr>
        <w:t xml:space="preserve"> </w:t>
      </w:r>
      <w:r w:rsidR="000C556A" w:rsidRPr="006D682F">
        <w:rPr>
          <w:rFonts w:ascii="Arial" w:hAnsi="Arial" w:cs="Arial"/>
          <w:sz w:val="22"/>
          <w:szCs w:val="28"/>
        </w:rPr>
        <w:t>móng, điều kiện địa chất công trình...</w:t>
      </w:r>
    </w:p>
    <w:p w14:paraId="2D98EDD8"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9.3 </w:t>
      </w:r>
      <w:r w:rsidR="000C556A" w:rsidRPr="006D682F">
        <w:rPr>
          <w:rFonts w:ascii="Arial" w:hAnsi="Arial" w:cs="Arial"/>
          <w:sz w:val="22"/>
          <w:szCs w:val="28"/>
        </w:rPr>
        <w:t>Các thông tin vắn tắt về thử nghiệm động biến dạng nhỏ,</w:t>
      </w:r>
      <w:r w:rsidRPr="006D682F">
        <w:rPr>
          <w:rFonts w:ascii="Arial" w:hAnsi="Arial" w:cs="Arial"/>
          <w:sz w:val="22"/>
          <w:szCs w:val="28"/>
        </w:rPr>
        <w:t xml:space="preserve"> </w:t>
      </w:r>
      <w:r w:rsidR="000C556A" w:rsidRPr="006D682F">
        <w:rPr>
          <w:rFonts w:ascii="Arial" w:hAnsi="Arial" w:cs="Arial"/>
          <w:sz w:val="22"/>
          <w:szCs w:val="28"/>
        </w:rPr>
        <w:t>bao gồm nguyên</w:t>
      </w:r>
      <w:r w:rsidRPr="006D682F">
        <w:rPr>
          <w:rFonts w:ascii="Arial" w:hAnsi="Arial" w:cs="Arial"/>
          <w:sz w:val="22"/>
          <w:szCs w:val="28"/>
        </w:rPr>
        <w:t xml:space="preserve"> </w:t>
      </w:r>
      <w:r w:rsidR="000C556A" w:rsidRPr="006D682F">
        <w:rPr>
          <w:rFonts w:ascii="Arial" w:hAnsi="Arial" w:cs="Arial"/>
          <w:sz w:val="22"/>
          <w:szCs w:val="28"/>
        </w:rPr>
        <w:t>lý của</w:t>
      </w:r>
      <w:r w:rsidRPr="006D682F">
        <w:rPr>
          <w:rFonts w:ascii="Arial" w:hAnsi="Arial" w:cs="Arial"/>
          <w:sz w:val="22"/>
          <w:szCs w:val="28"/>
        </w:rPr>
        <w:t xml:space="preserve"> </w:t>
      </w:r>
      <w:r w:rsidR="000C556A" w:rsidRPr="006D682F">
        <w:rPr>
          <w:rFonts w:ascii="Arial" w:hAnsi="Arial" w:cs="Arial"/>
          <w:sz w:val="22"/>
          <w:szCs w:val="28"/>
        </w:rPr>
        <w:t>phương</w:t>
      </w:r>
      <w:r w:rsidRPr="006D682F">
        <w:rPr>
          <w:rFonts w:ascii="Arial" w:hAnsi="Arial" w:cs="Arial"/>
          <w:sz w:val="22"/>
          <w:szCs w:val="28"/>
        </w:rPr>
        <w:t xml:space="preserve"> </w:t>
      </w:r>
      <w:r w:rsidR="000C556A" w:rsidRPr="006D682F">
        <w:rPr>
          <w:rFonts w:ascii="Arial" w:hAnsi="Arial" w:cs="Arial"/>
          <w:sz w:val="22"/>
          <w:szCs w:val="28"/>
        </w:rPr>
        <w:t>pháp,</w:t>
      </w:r>
      <w:r w:rsidR="003155E8" w:rsidRPr="006D682F">
        <w:rPr>
          <w:rFonts w:ascii="Arial" w:hAnsi="Arial" w:cs="Arial"/>
          <w:sz w:val="22"/>
          <w:szCs w:val="28"/>
          <w:lang w:val="en-US"/>
        </w:rPr>
        <w:t xml:space="preserve"> </w:t>
      </w:r>
      <w:r w:rsidR="000C556A" w:rsidRPr="006D682F">
        <w:rPr>
          <w:rFonts w:ascii="Arial" w:hAnsi="Arial" w:cs="Arial"/>
          <w:sz w:val="22"/>
          <w:szCs w:val="28"/>
        </w:rPr>
        <w:t>thiết bị thử nghiệm, quy trình thử nghiệm và phương pháp đánh</w:t>
      </w:r>
      <w:r w:rsidRPr="006D682F">
        <w:rPr>
          <w:rFonts w:ascii="Arial" w:hAnsi="Arial" w:cs="Arial"/>
          <w:sz w:val="22"/>
          <w:szCs w:val="28"/>
        </w:rPr>
        <w:t xml:space="preserve"> </w:t>
      </w:r>
      <w:r w:rsidR="000C556A" w:rsidRPr="006D682F">
        <w:rPr>
          <w:rFonts w:ascii="Arial" w:hAnsi="Arial" w:cs="Arial"/>
          <w:sz w:val="22"/>
          <w:szCs w:val="28"/>
        </w:rPr>
        <w:t>giá số liệu.</w:t>
      </w:r>
    </w:p>
    <w:p w14:paraId="5EE942D8"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9.4 </w:t>
      </w:r>
      <w:r w:rsidR="000C556A" w:rsidRPr="006D682F">
        <w:rPr>
          <w:rFonts w:ascii="Arial" w:hAnsi="Arial" w:cs="Arial"/>
          <w:sz w:val="22"/>
          <w:szCs w:val="28"/>
        </w:rPr>
        <w:t>Các thông tin về cọc thử nghiệm gồm:</w:t>
      </w:r>
    </w:p>
    <w:p w14:paraId="35B64E55"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a) </w:t>
      </w:r>
      <w:r w:rsidR="00D37ECA" w:rsidRPr="006D682F">
        <w:rPr>
          <w:rFonts w:ascii="Arial" w:hAnsi="Arial" w:cs="Arial"/>
          <w:sz w:val="22"/>
          <w:szCs w:val="28"/>
        </w:rPr>
        <w:t xml:space="preserve">Số </w:t>
      </w:r>
      <w:r w:rsidR="000C556A" w:rsidRPr="006D682F">
        <w:rPr>
          <w:rFonts w:ascii="Arial" w:hAnsi="Arial" w:cs="Arial"/>
          <w:sz w:val="22"/>
          <w:szCs w:val="28"/>
        </w:rPr>
        <w:t>hiệu cọc thử nghiệm và vị trí cọc trên mặt bằng công trình;</w:t>
      </w:r>
    </w:p>
    <w:p w14:paraId="2DE7E201"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b) </w:t>
      </w:r>
      <w:r w:rsidR="000C556A" w:rsidRPr="006D682F">
        <w:rPr>
          <w:rFonts w:ascii="Arial" w:hAnsi="Arial" w:cs="Arial"/>
          <w:sz w:val="22"/>
          <w:szCs w:val="28"/>
        </w:rPr>
        <w:t>Đường kính tiết diện và chiều dài cọc thử nghiệm, cấu tạo cọc, vị trí các mối nối trong trường hợp thử nghiệm cọc chế tạo sẵn;</w:t>
      </w:r>
    </w:p>
    <w:p w14:paraId="33D61303"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c) </w:t>
      </w:r>
      <w:r w:rsidR="000C556A" w:rsidRPr="006D682F">
        <w:rPr>
          <w:rFonts w:ascii="Arial" w:hAnsi="Arial" w:cs="Arial"/>
          <w:sz w:val="22"/>
          <w:szCs w:val="28"/>
        </w:rPr>
        <w:t>Công nghệ thi công cọc;</w:t>
      </w:r>
    </w:p>
    <w:p w14:paraId="36A41AFB"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d) </w:t>
      </w:r>
      <w:r w:rsidR="000C556A" w:rsidRPr="006D682F">
        <w:rPr>
          <w:rFonts w:ascii="Arial" w:hAnsi="Arial" w:cs="Arial"/>
          <w:sz w:val="22"/>
          <w:szCs w:val="28"/>
        </w:rPr>
        <w:t>Thời gian thi công cọc: Ngày đổ bê tông (đối với cọc nhồi), ngày hạ cọc (đối với cọc chế tạo sẵn);</w:t>
      </w:r>
    </w:p>
    <w:p w14:paraId="50ABCE33"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e) </w:t>
      </w:r>
      <w:r w:rsidR="000C556A" w:rsidRPr="006D682F">
        <w:rPr>
          <w:rFonts w:ascii="Arial" w:hAnsi="Arial" w:cs="Arial"/>
          <w:sz w:val="22"/>
          <w:szCs w:val="28"/>
        </w:rPr>
        <w:t>Quá trình thi công cọc, các dấu hiệu bất thường phát hiện được trong quá trình thi công cọc;</w:t>
      </w:r>
    </w:p>
    <w:p w14:paraId="6A124B26"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f) </w:t>
      </w:r>
      <w:r w:rsidR="000C556A" w:rsidRPr="006D682F">
        <w:rPr>
          <w:rFonts w:ascii="Arial" w:hAnsi="Arial" w:cs="Arial"/>
          <w:sz w:val="22"/>
          <w:szCs w:val="28"/>
        </w:rPr>
        <w:t>Thời gian thử nghiệm kiểm tra cọc bằng phương pháp động biến dạng nhỏ;</w:t>
      </w:r>
    </w:p>
    <w:p w14:paraId="5AD9DBBA"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g) </w:t>
      </w:r>
      <w:r w:rsidR="000C556A" w:rsidRPr="006D682F">
        <w:rPr>
          <w:rFonts w:ascii="Arial" w:hAnsi="Arial" w:cs="Arial"/>
          <w:sz w:val="22"/>
          <w:szCs w:val="28"/>
        </w:rPr>
        <w:t>Kết quả thử nghiệm kiểm tra cọc bằng các phương pháp khác (nếu có).</w:t>
      </w:r>
    </w:p>
    <w:p w14:paraId="72CF5020"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lastRenderedPageBreak/>
        <w:t>9.5 S</w:t>
      </w:r>
      <w:r w:rsidR="000C556A" w:rsidRPr="006D682F">
        <w:rPr>
          <w:rFonts w:ascii="Arial" w:hAnsi="Arial" w:cs="Arial"/>
          <w:sz w:val="22"/>
          <w:szCs w:val="28"/>
        </w:rPr>
        <w:t>ố liệu đo cần được thể</w:t>
      </w:r>
      <w:r w:rsidRPr="006D682F">
        <w:rPr>
          <w:rFonts w:ascii="Arial" w:hAnsi="Arial" w:cs="Arial"/>
          <w:sz w:val="22"/>
          <w:szCs w:val="28"/>
        </w:rPr>
        <w:t xml:space="preserve"> </w:t>
      </w:r>
      <w:r w:rsidR="000C556A" w:rsidRPr="006D682F">
        <w:rPr>
          <w:rFonts w:ascii="Arial" w:hAnsi="Arial" w:cs="Arial"/>
          <w:sz w:val="22"/>
          <w:szCs w:val="28"/>
        </w:rPr>
        <w:t>hiện dưới dạng biểu đồ vận tốc tại đầu</w:t>
      </w:r>
      <w:r w:rsidRPr="006D682F">
        <w:rPr>
          <w:rFonts w:ascii="Arial" w:hAnsi="Arial" w:cs="Arial"/>
          <w:sz w:val="22"/>
          <w:szCs w:val="28"/>
        </w:rPr>
        <w:t xml:space="preserve"> </w:t>
      </w:r>
      <w:r w:rsidR="000C556A" w:rsidRPr="006D682F">
        <w:rPr>
          <w:rFonts w:ascii="Arial" w:hAnsi="Arial" w:cs="Arial"/>
          <w:sz w:val="22"/>
          <w:szCs w:val="28"/>
        </w:rPr>
        <w:t>cọc và biểu đồ xung</w:t>
      </w:r>
      <w:r w:rsidRPr="006D682F">
        <w:rPr>
          <w:rFonts w:ascii="Arial" w:hAnsi="Arial" w:cs="Arial"/>
          <w:sz w:val="22"/>
          <w:szCs w:val="28"/>
        </w:rPr>
        <w:t xml:space="preserve"> </w:t>
      </w:r>
      <w:r w:rsidR="000C556A" w:rsidRPr="006D682F">
        <w:rPr>
          <w:rFonts w:ascii="Arial" w:hAnsi="Arial" w:cs="Arial"/>
          <w:sz w:val="22"/>
          <w:szCs w:val="28"/>
        </w:rPr>
        <w:t>lực (nếu có).</w:t>
      </w:r>
    </w:p>
    <w:p w14:paraId="1641C880" w14:textId="77777777" w:rsidR="000C556A" w:rsidRPr="006D682F" w:rsidRDefault="00662D01" w:rsidP="00662D01">
      <w:pPr>
        <w:widowControl/>
        <w:spacing w:before="120"/>
        <w:rPr>
          <w:rFonts w:ascii="Arial" w:hAnsi="Arial" w:cs="Arial"/>
          <w:sz w:val="22"/>
          <w:szCs w:val="28"/>
          <w:lang w:val="en-US"/>
        </w:rPr>
      </w:pPr>
      <w:r w:rsidRPr="006D682F">
        <w:rPr>
          <w:rFonts w:ascii="Arial" w:hAnsi="Arial" w:cs="Arial"/>
          <w:sz w:val="22"/>
          <w:szCs w:val="28"/>
        </w:rPr>
        <w:t xml:space="preserve">9.6 </w:t>
      </w:r>
      <w:r w:rsidR="000C556A" w:rsidRPr="006D682F">
        <w:rPr>
          <w:rFonts w:ascii="Arial" w:hAnsi="Arial" w:cs="Arial"/>
          <w:sz w:val="22"/>
          <w:szCs w:val="28"/>
        </w:rPr>
        <w:t>Kết quả phân tích nên được thể hiện dưới dạng biểu đồ. Nếu</w:t>
      </w:r>
      <w:r w:rsidRPr="006D682F">
        <w:rPr>
          <w:rFonts w:ascii="Arial" w:hAnsi="Arial" w:cs="Arial"/>
          <w:sz w:val="22"/>
          <w:szCs w:val="28"/>
        </w:rPr>
        <w:t xml:space="preserve"> </w:t>
      </w:r>
      <w:r w:rsidR="000C556A" w:rsidRPr="006D682F">
        <w:rPr>
          <w:rFonts w:ascii="Arial" w:hAnsi="Arial" w:cs="Arial"/>
          <w:sz w:val="22"/>
          <w:szCs w:val="28"/>
        </w:rPr>
        <w:t>phân tích theo tần số nên thể hiện</w:t>
      </w:r>
      <w:r w:rsidR="003155E8" w:rsidRPr="006D682F">
        <w:rPr>
          <w:rFonts w:ascii="Arial" w:hAnsi="Arial" w:cs="Arial"/>
          <w:sz w:val="22"/>
          <w:szCs w:val="28"/>
          <w:lang w:val="en-US"/>
        </w:rPr>
        <w:t xml:space="preserve"> </w:t>
      </w:r>
      <w:r w:rsidR="000C556A" w:rsidRPr="006D682F">
        <w:rPr>
          <w:rFonts w:ascii="Arial" w:hAnsi="Arial" w:cs="Arial"/>
          <w:sz w:val="22"/>
          <w:szCs w:val="28"/>
        </w:rPr>
        <w:t xml:space="preserve">biểu đồ độ dẫn nạp còn khi phân tích theo phương pháp tín hiệu phù hợp nên trình bày biểu đồ của </w:t>
      </w:r>
      <w:r w:rsidRPr="006D682F">
        <w:rPr>
          <w:rFonts w:ascii="Arial" w:hAnsi="Arial" w:cs="Arial"/>
          <w:sz w:val="22"/>
          <w:szCs w:val="28"/>
        </w:rPr>
        <w:t>kháng trở</w:t>
      </w:r>
      <w:r w:rsidR="000C556A" w:rsidRPr="006D682F">
        <w:rPr>
          <w:rFonts w:ascii="Arial" w:hAnsi="Arial" w:cs="Arial"/>
          <w:sz w:val="22"/>
          <w:szCs w:val="28"/>
        </w:rPr>
        <w:t xml:space="preserve"> của cọc.</w:t>
      </w:r>
    </w:p>
    <w:p w14:paraId="74B58720"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9.7 </w:t>
      </w:r>
      <w:r w:rsidR="000C556A" w:rsidRPr="006D682F">
        <w:rPr>
          <w:rFonts w:ascii="Arial" w:hAnsi="Arial" w:cs="Arial"/>
          <w:sz w:val="22"/>
          <w:szCs w:val="28"/>
        </w:rPr>
        <w:t>Kết luận về tình trạng khuyết tật của cọc thử nghiệm cần nêu rõ độ sâu nghi ngờ có khuyết tật, nhận xét về mức độ khuyết tật và các kiến nghị (nếu có).</w:t>
      </w:r>
    </w:p>
    <w:p w14:paraId="730DD267" w14:textId="77777777" w:rsidR="00D13AC6" w:rsidRPr="006D682F" w:rsidRDefault="00D13AC6" w:rsidP="00662D01">
      <w:pPr>
        <w:widowControl/>
        <w:spacing w:before="120"/>
        <w:rPr>
          <w:rFonts w:ascii="Arial" w:hAnsi="Arial" w:cs="Arial"/>
          <w:sz w:val="22"/>
          <w:szCs w:val="28"/>
          <w:lang w:val="en-US"/>
        </w:rPr>
      </w:pPr>
    </w:p>
    <w:p w14:paraId="744DBC51" w14:textId="77777777" w:rsidR="000C556A" w:rsidRPr="006D682F" w:rsidRDefault="000C556A" w:rsidP="00D13AC6">
      <w:pPr>
        <w:widowControl/>
        <w:spacing w:before="120"/>
        <w:jc w:val="center"/>
        <w:rPr>
          <w:rFonts w:ascii="Arial" w:hAnsi="Arial" w:cs="Arial"/>
          <w:b/>
          <w:sz w:val="22"/>
          <w:szCs w:val="28"/>
        </w:rPr>
      </w:pPr>
      <w:r w:rsidRPr="006D682F">
        <w:rPr>
          <w:rFonts w:ascii="Arial" w:hAnsi="Arial" w:cs="Arial"/>
          <w:b/>
          <w:sz w:val="22"/>
          <w:szCs w:val="28"/>
        </w:rPr>
        <w:t>Phụ lục A</w:t>
      </w:r>
    </w:p>
    <w:p w14:paraId="653E55DA" w14:textId="77777777" w:rsidR="000C556A" w:rsidRPr="006D682F" w:rsidRDefault="000C556A" w:rsidP="00D13AC6">
      <w:pPr>
        <w:widowControl/>
        <w:spacing w:before="120"/>
        <w:jc w:val="center"/>
        <w:rPr>
          <w:rFonts w:ascii="Arial" w:hAnsi="Arial" w:cs="Arial"/>
          <w:sz w:val="22"/>
          <w:szCs w:val="28"/>
        </w:rPr>
      </w:pPr>
      <w:bookmarkStart w:id="14" w:name="bookmark17"/>
      <w:r w:rsidRPr="006D682F">
        <w:rPr>
          <w:rFonts w:ascii="Arial" w:hAnsi="Arial" w:cs="Arial"/>
          <w:sz w:val="22"/>
          <w:szCs w:val="28"/>
        </w:rPr>
        <w:t>(Tham khảo)</w:t>
      </w:r>
      <w:bookmarkEnd w:id="14"/>
    </w:p>
    <w:p w14:paraId="237071BA" w14:textId="77777777" w:rsidR="00D13AC6" w:rsidRPr="006D682F" w:rsidRDefault="000C556A" w:rsidP="00D13AC6">
      <w:pPr>
        <w:widowControl/>
        <w:spacing w:before="120"/>
        <w:jc w:val="center"/>
        <w:rPr>
          <w:rFonts w:ascii="Arial" w:hAnsi="Arial" w:cs="Arial"/>
          <w:b/>
          <w:sz w:val="22"/>
          <w:szCs w:val="28"/>
          <w:lang w:val="en-US"/>
        </w:rPr>
      </w:pPr>
      <w:r w:rsidRPr="006D682F">
        <w:rPr>
          <w:rFonts w:ascii="Arial" w:hAnsi="Arial" w:cs="Arial"/>
          <w:b/>
          <w:sz w:val="22"/>
          <w:szCs w:val="28"/>
        </w:rPr>
        <w:t xml:space="preserve">Giới thiệu nguyên lý của phương pháp động biến dạng nhỏ </w:t>
      </w:r>
    </w:p>
    <w:p w14:paraId="2BC7A4C5" w14:textId="77777777" w:rsidR="000C556A" w:rsidRPr="006D682F" w:rsidRDefault="000C556A" w:rsidP="00D13AC6">
      <w:pPr>
        <w:widowControl/>
        <w:spacing w:before="120"/>
        <w:rPr>
          <w:rFonts w:ascii="Arial" w:hAnsi="Arial" w:cs="Arial"/>
          <w:sz w:val="22"/>
          <w:szCs w:val="28"/>
        </w:rPr>
      </w:pPr>
      <w:r w:rsidRPr="006D682F">
        <w:rPr>
          <w:rFonts w:ascii="Arial" w:hAnsi="Arial" w:cs="Arial"/>
          <w:sz w:val="22"/>
          <w:szCs w:val="28"/>
        </w:rPr>
        <w:t>A.1 Nguyên lý của phương pháp</w:t>
      </w:r>
    </w:p>
    <w:p w14:paraId="2508D5E3"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Khi thí nghiệm động biến dạng nhỏ, xung lực do búa đập lên đầu cọc tạo ra sóng ứng suất lan truyền theo thân cọc xuống phía mũi cọc với vận tốc truyền sóng c, trong đó c</w:t>
      </w:r>
      <w:r w:rsidRPr="006D682F">
        <w:rPr>
          <w:rFonts w:ascii="Arial" w:hAnsi="Arial" w:cs="Arial"/>
          <w:sz w:val="22"/>
          <w:szCs w:val="28"/>
          <w:vertAlign w:val="superscript"/>
        </w:rPr>
        <w:t>2</w:t>
      </w:r>
      <w:r w:rsidRPr="006D682F">
        <w:rPr>
          <w:rFonts w:ascii="Arial" w:hAnsi="Arial" w:cs="Arial"/>
          <w:sz w:val="22"/>
          <w:szCs w:val="28"/>
        </w:rPr>
        <w:t xml:space="preserve"> = E/</w:t>
      </w:r>
      <w:r w:rsidR="00D13AC6" w:rsidRPr="006D682F">
        <w:rPr>
          <w:rFonts w:ascii="Arial" w:hAnsi="Arial" w:cs="Arial"/>
          <w:sz w:val="22"/>
          <w:szCs w:val="28"/>
        </w:rPr>
        <w:sym w:font="Symbol" w:char="F072"/>
      </w:r>
      <w:r w:rsidRPr="006D682F">
        <w:rPr>
          <w:rFonts w:ascii="Arial" w:hAnsi="Arial" w:cs="Arial"/>
          <w:sz w:val="22"/>
          <w:szCs w:val="28"/>
        </w:rPr>
        <w:t xml:space="preserve"> là hàm số của mô-đun đàn hồi cọc, E, và tỷ trọng của vật liệu cọc, </w:t>
      </w:r>
      <w:r w:rsidR="00D13AC6" w:rsidRPr="006D682F">
        <w:rPr>
          <w:rFonts w:ascii="Arial" w:hAnsi="Arial" w:cs="Arial"/>
          <w:sz w:val="22"/>
          <w:szCs w:val="28"/>
        </w:rPr>
        <w:sym w:font="Symbol" w:char="F072"/>
      </w:r>
      <w:r w:rsidRPr="006D682F">
        <w:rPr>
          <w:rFonts w:ascii="Arial" w:hAnsi="Arial" w:cs="Arial"/>
          <w:sz w:val="22"/>
          <w:szCs w:val="28"/>
        </w:rPr>
        <w:t xml:space="preserve">. Trong quá trình lan truyền xuống phía mũi cọc, sự thay đổi của </w:t>
      </w:r>
      <w:r w:rsidR="00662D01" w:rsidRPr="006D682F">
        <w:rPr>
          <w:rFonts w:ascii="Arial" w:hAnsi="Arial" w:cs="Arial"/>
          <w:sz w:val="22"/>
          <w:szCs w:val="28"/>
        </w:rPr>
        <w:t>kháng trở</w:t>
      </w:r>
      <w:r w:rsidRPr="006D682F">
        <w:rPr>
          <w:rFonts w:ascii="Arial" w:hAnsi="Arial" w:cs="Arial"/>
          <w:sz w:val="22"/>
          <w:szCs w:val="28"/>
        </w:rPr>
        <w:t xml:space="preserve"> trên thân cọc là một trong những nguyên nhân chính làm sóng ứng suất phản xạ </w:t>
      </w:r>
      <w:r w:rsidR="00D13AC6" w:rsidRPr="006D682F">
        <w:rPr>
          <w:rFonts w:ascii="Arial" w:hAnsi="Arial" w:cs="Arial"/>
          <w:sz w:val="22"/>
          <w:szCs w:val="28"/>
        </w:rPr>
        <w:t>trở lại</w:t>
      </w:r>
      <w:r w:rsidRPr="006D682F">
        <w:rPr>
          <w:rFonts w:ascii="Arial" w:hAnsi="Arial" w:cs="Arial"/>
          <w:sz w:val="22"/>
          <w:szCs w:val="28"/>
        </w:rPr>
        <w:t xml:space="preserve"> đầu cọc. Vì sự biến động của </w:t>
      </w:r>
      <w:r w:rsidR="00662D01" w:rsidRPr="006D682F">
        <w:rPr>
          <w:rFonts w:ascii="Arial" w:hAnsi="Arial" w:cs="Arial"/>
          <w:sz w:val="22"/>
          <w:szCs w:val="28"/>
        </w:rPr>
        <w:t>kháng trở</w:t>
      </w:r>
      <w:r w:rsidRPr="006D682F">
        <w:rPr>
          <w:rFonts w:ascii="Arial" w:hAnsi="Arial" w:cs="Arial"/>
          <w:sz w:val="22"/>
          <w:szCs w:val="28"/>
        </w:rPr>
        <w:t xml:space="preserve"> là do những biến động của diện tích tiết diện hoặc biến động của tính chất vật liệu cọc gây ra nên sóng phản hồi ghi nhận được trong quá trình thí nghiệm biến dạng nhỏ mang thông tin về những biến động nêu trên. Như vậy nguyên lý của phương pháp thí nghiệm động biến dạng nhỏ là sử dụng lý thuyết truyền sóng ứng suất để phân tích sóng phản xạ đo được khi thí nghiệm, qua đó xác định độ sâu và dự báo mức độ khuyết tật của cọc.</w:t>
      </w:r>
    </w:p>
    <w:p w14:paraId="5F022168"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A.</w:t>
      </w:r>
      <w:r w:rsidR="000C556A" w:rsidRPr="006D682F">
        <w:rPr>
          <w:rFonts w:ascii="Arial" w:hAnsi="Arial" w:cs="Arial"/>
          <w:sz w:val="22"/>
          <w:szCs w:val="28"/>
        </w:rPr>
        <w:t>2 Xác định độ sâu và dự báo mức độ khuyết tật</w:t>
      </w:r>
    </w:p>
    <w:p w14:paraId="6FC8789B"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A.</w:t>
      </w:r>
      <w:r w:rsidR="000C556A" w:rsidRPr="006D682F">
        <w:rPr>
          <w:rFonts w:ascii="Arial" w:hAnsi="Arial" w:cs="Arial"/>
          <w:sz w:val="22"/>
          <w:szCs w:val="28"/>
        </w:rPr>
        <w:t>2.1 Nội dung của phương pháp phân tích phản hồi xung</w:t>
      </w:r>
    </w:p>
    <w:p w14:paraId="78C7CCBD" w14:textId="77777777" w:rsidR="000C556A" w:rsidRPr="006D682F" w:rsidRDefault="000C556A" w:rsidP="00662D01">
      <w:pPr>
        <w:widowControl/>
        <w:spacing w:before="120"/>
        <w:rPr>
          <w:rFonts w:ascii="Arial" w:hAnsi="Arial" w:cs="Arial"/>
          <w:sz w:val="22"/>
          <w:szCs w:val="28"/>
          <w:lang w:val="en-US"/>
        </w:rPr>
      </w:pPr>
      <w:r w:rsidRPr="006D682F">
        <w:rPr>
          <w:rFonts w:ascii="Arial" w:hAnsi="Arial" w:cs="Arial"/>
          <w:sz w:val="22"/>
          <w:szCs w:val="28"/>
        </w:rPr>
        <w:t xml:space="preserve">Hình A.1 mô tả quá trình truyền sóng trong cây cọc có khuyết tật. Khoảng thời gian kể từ khi búa đập vào đầu cọc tới khi sóng phản xạ </w:t>
      </w:r>
      <w:r w:rsidR="00D13AC6" w:rsidRPr="006D682F">
        <w:rPr>
          <w:rFonts w:ascii="Arial" w:hAnsi="Arial" w:cs="Arial"/>
          <w:sz w:val="22"/>
          <w:szCs w:val="28"/>
        </w:rPr>
        <w:t>trở lại</w:t>
      </w:r>
      <w:r w:rsidRPr="006D682F">
        <w:rPr>
          <w:rFonts w:ascii="Arial" w:hAnsi="Arial" w:cs="Arial"/>
          <w:sz w:val="22"/>
          <w:szCs w:val="28"/>
        </w:rPr>
        <w:t xml:space="preserve"> đầu cọc phụ thuộc vào tốc độ truyền sóng, c, và độ sâu gặp biến động của </w:t>
      </w:r>
      <w:r w:rsidR="00662D01" w:rsidRPr="006D682F">
        <w:rPr>
          <w:rFonts w:ascii="Arial" w:hAnsi="Arial" w:cs="Arial"/>
          <w:sz w:val="22"/>
          <w:szCs w:val="28"/>
        </w:rPr>
        <w:t>kháng trở</w:t>
      </w:r>
      <w:r w:rsidRPr="006D682F">
        <w:rPr>
          <w:rFonts w:ascii="Arial" w:hAnsi="Arial" w:cs="Arial"/>
          <w:sz w:val="22"/>
          <w:szCs w:val="28"/>
        </w:rPr>
        <w:t>, X, xác định theo quan hệ:</w:t>
      </w:r>
    </w:p>
    <w:p w14:paraId="2406675F" w14:textId="7978DFDE" w:rsidR="00D13AC6" w:rsidRPr="006D682F" w:rsidRDefault="00D80FF3" w:rsidP="00D13AC6">
      <w:pPr>
        <w:widowControl/>
        <w:spacing w:before="120"/>
        <w:jc w:val="center"/>
        <w:rPr>
          <w:rFonts w:ascii="Arial" w:hAnsi="Arial" w:cs="Arial"/>
          <w:sz w:val="22"/>
          <w:szCs w:val="28"/>
          <w:lang w:val="en-US"/>
        </w:rPr>
      </w:pPr>
      <w:r w:rsidRPr="006D682F">
        <w:rPr>
          <w:rFonts w:ascii="Arial" w:hAnsi="Arial" w:cs="Arial"/>
          <w:noProof/>
          <w:sz w:val="22"/>
          <w:szCs w:val="28"/>
          <w:lang w:val="en-US"/>
        </w:rPr>
        <w:drawing>
          <wp:inline distT="0" distB="0" distL="0" distR="0" wp14:anchorId="4D2E8A94" wp14:editId="05110852">
            <wp:extent cx="4724400" cy="4953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4400" cy="495300"/>
                    </a:xfrm>
                    <a:prstGeom prst="rect">
                      <a:avLst/>
                    </a:prstGeom>
                    <a:noFill/>
                    <a:ln>
                      <a:noFill/>
                    </a:ln>
                  </pic:spPr>
                </pic:pic>
              </a:graphicData>
            </a:graphic>
          </wp:inline>
        </w:drawing>
      </w:r>
    </w:p>
    <w:p w14:paraId="24B872F7" w14:textId="4610FD3C" w:rsidR="000C556A" w:rsidRPr="006D682F" w:rsidRDefault="00D80FF3" w:rsidP="00D13AC6">
      <w:pPr>
        <w:widowControl/>
        <w:spacing w:before="120"/>
        <w:jc w:val="center"/>
        <w:rPr>
          <w:rFonts w:ascii="Arial" w:hAnsi="Arial" w:cs="Arial"/>
          <w:sz w:val="22"/>
          <w:szCs w:val="28"/>
        </w:rPr>
      </w:pPr>
      <w:r w:rsidRPr="006D682F">
        <w:rPr>
          <w:rFonts w:ascii="Arial" w:hAnsi="Arial" w:cs="Arial"/>
          <w:noProof/>
          <w:sz w:val="22"/>
          <w:szCs w:val="28"/>
        </w:rPr>
        <w:lastRenderedPageBreak/>
        <w:drawing>
          <wp:inline distT="0" distB="0" distL="0" distR="0" wp14:anchorId="0D873C7D" wp14:editId="53678974">
            <wp:extent cx="4705350" cy="2867025"/>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05350" cy="2867025"/>
                    </a:xfrm>
                    <a:prstGeom prst="rect">
                      <a:avLst/>
                    </a:prstGeom>
                    <a:noFill/>
                    <a:ln>
                      <a:noFill/>
                    </a:ln>
                  </pic:spPr>
                </pic:pic>
              </a:graphicData>
            </a:graphic>
          </wp:inline>
        </w:drawing>
      </w:r>
    </w:p>
    <w:p w14:paraId="531F4432" w14:textId="77777777" w:rsidR="00D13AC6" w:rsidRPr="006D682F" w:rsidRDefault="000C556A" w:rsidP="00662D01">
      <w:pPr>
        <w:widowControl/>
        <w:spacing w:before="120"/>
        <w:rPr>
          <w:rFonts w:ascii="Arial" w:hAnsi="Arial" w:cs="Arial"/>
          <w:sz w:val="22"/>
          <w:szCs w:val="28"/>
          <w:lang w:val="en-US"/>
        </w:rPr>
      </w:pPr>
      <w:r w:rsidRPr="006D682F">
        <w:rPr>
          <w:rFonts w:ascii="Arial" w:hAnsi="Arial" w:cs="Arial"/>
          <w:sz w:val="22"/>
          <w:szCs w:val="28"/>
        </w:rPr>
        <w:t>CHÚ D</w:t>
      </w:r>
      <w:r w:rsidR="00D13AC6" w:rsidRPr="006D682F">
        <w:rPr>
          <w:rFonts w:ascii="Arial" w:hAnsi="Arial" w:cs="Arial"/>
          <w:sz w:val="22"/>
          <w:szCs w:val="28"/>
        </w:rPr>
        <w:t>Ẫ</w:t>
      </w:r>
      <w:r w:rsidRPr="006D682F">
        <w:rPr>
          <w:rFonts w:ascii="Arial" w:hAnsi="Arial" w:cs="Arial"/>
          <w:sz w:val="22"/>
          <w:szCs w:val="28"/>
        </w:rPr>
        <w:t>N:</w:t>
      </w:r>
    </w:p>
    <w:p w14:paraId="71882387" w14:textId="77777777" w:rsidR="00D13AC6" w:rsidRPr="006D682F" w:rsidRDefault="000C556A" w:rsidP="00662D01">
      <w:pPr>
        <w:widowControl/>
        <w:spacing w:before="120"/>
        <w:rPr>
          <w:rFonts w:ascii="Arial" w:hAnsi="Arial" w:cs="Arial"/>
          <w:sz w:val="22"/>
          <w:szCs w:val="28"/>
          <w:lang w:val="en-US"/>
        </w:rPr>
      </w:pPr>
      <w:r w:rsidRPr="006D682F">
        <w:rPr>
          <w:rFonts w:ascii="Arial" w:hAnsi="Arial" w:cs="Arial"/>
          <w:sz w:val="22"/>
          <w:szCs w:val="28"/>
        </w:rPr>
        <w:t>1 Cây cọc</w:t>
      </w:r>
      <w:r w:rsidR="00662D01" w:rsidRPr="006D682F">
        <w:rPr>
          <w:rFonts w:ascii="Arial" w:hAnsi="Arial" w:cs="Arial"/>
          <w:sz w:val="22"/>
          <w:szCs w:val="28"/>
        </w:rPr>
        <w:t xml:space="preserve"> </w:t>
      </w:r>
    </w:p>
    <w:p w14:paraId="0EC7EB6E" w14:textId="77777777" w:rsidR="00D13AC6" w:rsidRPr="006D682F" w:rsidRDefault="000C556A" w:rsidP="00662D01">
      <w:pPr>
        <w:widowControl/>
        <w:spacing w:before="120"/>
        <w:rPr>
          <w:rFonts w:ascii="Arial" w:hAnsi="Arial" w:cs="Arial"/>
          <w:sz w:val="22"/>
          <w:szCs w:val="28"/>
          <w:lang w:val="en-US"/>
        </w:rPr>
      </w:pPr>
      <w:r w:rsidRPr="006D682F">
        <w:rPr>
          <w:rFonts w:ascii="Arial" w:hAnsi="Arial" w:cs="Arial"/>
          <w:sz w:val="22"/>
          <w:szCs w:val="28"/>
        </w:rPr>
        <w:t>2</w:t>
      </w:r>
      <w:r w:rsidR="00662D01" w:rsidRPr="006D682F">
        <w:rPr>
          <w:rFonts w:ascii="Arial" w:hAnsi="Arial" w:cs="Arial"/>
          <w:sz w:val="22"/>
          <w:szCs w:val="28"/>
        </w:rPr>
        <w:t xml:space="preserve"> </w:t>
      </w:r>
      <w:r w:rsidRPr="006D682F">
        <w:rPr>
          <w:rFonts w:ascii="Arial" w:hAnsi="Arial" w:cs="Arial"/>
          <w:sz w:val="22"/>
          <w:szCs w:val="28"/>
        </w:rPr>
        <w:t>Khuyết tật trong cọc</w:t>
      </w:r>
      <w:r w:rsidR="00662D01" w:rsidRPr="006D682F">
        <w:rPr>
          <w:rFonts w:ascii="Arial" w:hAnsi="Arial" w:cs="Arial"/>
          <w:sz w:val="22"/>
          <w:szCs w:val="28"/>
        </w:rPr>
        <w:t xml:space="preserve"> </w:t>
      </w:r>
    </w:p>
    <w:p w14:paraId="269F9854"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3</w:t>
      </w:r>
      <w:r w:rsidR="00662D01" w:rsidRPr="006D682F">
        <w:rPr>
          <w:rFonts w:ascii="Arial" w:hAnsi="Arial" w:cs="Arial"/>
          <w:sz w:val="22"/>
          <w:szCs w:val="28"/>
        </w:rPr>
        <w:t xml:space="preserve"> </w:t>
      </w:r>
      <w:r w:rsidR="00D13AC6" w:rsidRPr="006D682F">
        <w:rPr>
          <w:rFonts w:ascii="Arial" w:hAnsi="Arial" w:cs="Arial"/>
          <w:sz w:val="22"/>
          <w:szCs w:val="28"/>
          <w:lang w:val="en-US"/>
        </w:rPr>
        <w:t>S</w:t>
      </w:r>
      <w:r w:rsidRPr="006D682F">
        <w:rPr>
          <w:rFonts w:ascii="Arial" w:hAnsi="Arial" w:cs="Arial"/>
          <w:sz w:val="22"/>
          <w:szCs w:val="28"/>
        </w:rPr>
        <w:t>óng</w:t>
      </w:r>
      <w:r w:rsidR="00662D01" w:rsidRPr="006D682F">
        <w:rPr>
          <w:rFonts w:ascii="Arial" w:hAnsi="Arial" w:cs="Arial"/>
          <w:sz w:val="22"/>
          <w:szCs w:val="28"/>
        </w:rPr>
        <w:t xml:space="preserve"> </w:t>
      </w:r>
      <w:r w:rsidRPr="006D682F">
        <w:rPr>
          <w:rFonts w:ascii="Arial" w:hAnsi="Arial" w:cs="Arial"/>
          <w:sz w:val="22"/>
          <w:szCs w:val="28"/>
        </w:rPr>
        <w:t>vận</w:t>
      </w:r>
      <w:r w:rsidR="00662D01" w:rsidRPr="006D682F">
        <w:rPr>
          <w:rFonts w:ascii="Arial" w:hAnsi="Arial" w:cs="Arial"/>
          <w:sz w:val="22"/>
          <w:szCs w:val="28"/>
        </w:rPr>
        <w:t xml:space="preserve"> </w:t>
      </w:r>
      <w:r w:rsidRPr="006D682F">
        <w:rPr>
          <w:rFonts w:ascii="Arial" w:hAnsi="Arial" w:cs="Arial"/>
          <w:sz w:val="22"/>
          <w:szCs w:val="28"/>
        </w:rPr>
        <w:t>tốc</w:t>
      </w:r>
      <w:r w:rsidR="00662D01" w:rsidRPr="006D682F">
        <w:rPr>
          <w:rFonts w:ascii="Arial" w:hAnsi="Arial" w:cs="Arial"/>
          <w:sz w:val="22"/>
          <w:szCs w:val="28"/>
        </w:rPr>
        <w:t xml:space="preserve"> </w:t>
      </w:r>
      <w:r w:rsidRPr="006D682F">
        <w:rPr>
          <w:rFonts w:ascii="Arial" w:hAnsi="Arial" w:cs="Arial"/>
          <w:sz w:val="22"/>
          <w:szCs w:val="28"/>
        </w:rPr>
        <w:t>ban</w:t>
      </w:r>
      <w:r w:rsidR="00662D01" w:rsidRPr="006D682F">
        <w:rPr>
          <w:rFonts w:ascii="Arial" w:hAnsi="Arial" w:cs="Arial"/>
          <w:sz w:val="22"/>
          <w:szCs w:val="28"/>
        </w:rPr>
        <w:t xml:space="preserve"> </w:t>
      </w:r>
      <w:r w:rsidRPr="006D682F">
        <w:rPr>
          <w:rFonts w:ascii="Arial" w:hAnsi="Arial" w:cs="Arial"/>
          <w:sz w:val="22"/>
          <w:szCs w:val="28"/>
        </w:rPr>
        <w:t>đầu</w:t>
      </w:r>
    </w:p>
    <w:p w14:paraId="53A39F4A" w14:textId="77777777" w:rsidR="00D13AC6" w:rsidRPr="006D682F" w:rsidRDefault="000C556A" w:rsidP="00662D01">
      <w:pPr>
        <w:widowControl/>
        <w:spacing w:before="120"/>
        <w:rPr>
          <w:rFonts w:ascii="Arial" w:hAnsi="Arial" w:cs="Arial"/>
          <w:sz w:val="22"/>
          <w:szCs w:val="28"/>
          <w:lang w:val="en-US"/>
        </w:rPr>
      </w:pPr>
      <w:r w:rsidRPr="006D682F">
        <w:rPr>
          <w:rFonts w:ascii="Arial" w:hAnsi="Arial" w:cs="Arial"/>
          <w:sz w:val="22"/>
          <w:szCs w:val="28"/>
        </w:rPr>
        <w:t xml:space="preserve">4 </w:t>
      </w:r>
      <w:r w:rsidR="00D13AC6" w:rsidRPr="006D682F">
        <w:rPr>
          <w:rFonts w:ascii="Arial" w:hAnsi="Arial" w:cs="Arial"/>
          <w:sz w:val="22"/>
          <w:szCs w:val="28"/>
          <w:lang w:val="en-US"/>
        </w:rPr>
        <w:t>S</w:t>
      </w:r>
      <w:r w:rsidRPr="006D682F">
        <w:rPr>
          <w:rFonts w:ascii="Arial" w:hAnsi="Arial" w:cs="Arial"/>
          <w:sz w:val="22"/>
          <w:szCs w:val="28"/>
        </w:rPr>
        <w:t>óng phản xạ lần 1</w:t>
      </w:r>
      <w:r w:rsidR="00662D01" w:rsidRPr="006D682F">
        <w:rPr>
          <w:rFonts w:ascii="Arial" w:hAnsi="Arial" w:cs="Arial"/>
          <w:sz w:val="22"/>
          <w:szCs w:val="28"/>
        </w:rPr>
        <w:t xml:space="preserve"> </w:t>
      </w:r>
    </w:p>
    <w:p w14:paraId="4722AC61" w14:textId="77777777" w:rsidR="00D13AC6" w:rsidRPr="006D682F" w:rsidRDefault="000C556A" w:rsidP="00662D01">
      <w:pPr>
        <w:widowControl/>
        <w:spacing w:before="120"/>
        <w:rPr>
          <w:rFonts w:ascii="Arial" w:hAnsi="Arial" w:cs="Arial"/>
          <w:sz w:val="22"/>
          <w:szCs w:val="28"/>
          <w:lang w:val="en-US"/>
        </w:rPr>
      </w:pPr>
      <w:r w:rsidRPr="006D682F">
        <w:rPr>
          <w:rFonts w:ascii="Arial" w:hAnsi="Arial" w:cs="Arial"/>
          <w:sz w:val="22"/>
          <w:szCs w:val="28"/>
        </w:rPr>
        <w:t>5</w:t>
      </w:r>
      <w:r w:rsidR="00662D01" w:rsidRPr="006D682F">
        <w:rPr>
          <w:rFonts w:ascii="Arial" w:hAnsi="Arial" w:cs="Arial"/>
          <w:sz w:val="22"/>
          <w:szCs w:val="28"/>
        </w:rPr>
        <w:t xml:space="preserve"> </w:t>
      </w:r>
      <w:r w:rsidR="00D13AC6" w:rsidRPr="006D682F">
        <w:rPr>
          <w:rFonts w:ascii="Arial" w:hAnsi="Arial" w:cs="Arial"/>
          <w:sz w:val="22"/>
          <w:szCs w:val="28"/>
          <w:lang w:val="en-US"/>
        </w:rPr>
        <w:t>S</w:t>
      </w:r>
      <w:r w:rsidRPr="006D682F">
        <w:rPr>
          <w:rFonts w:ascii="Arial" w:hAnsi="Arial" w:cs="Arial"/>
          <w:sz w:val="22"/>
          <w:szCs w:val="28"/>
        </w:rPr>
        <w:t>óng phản xạ từ mũi cọc</w:t>
      </w:r>
      <w:r w:rsidR="00662D01" w:rsidRPr="006D682F">
        <w:rPr>
          <w:rFonts w:ascii="Arial" w:hAnsi="Arial" w:cs="Arial"/>
          <w:sz w:val="22"/>
          <w:szCs w:val="28"/>
        </w:rPr>
        <w:t xml:space="preserve"> </w:t>
      </w:r>
    </w:p>
    <w:p w14:paraId="183BDE8E"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6</w:t>
      </w:r>
      <w:r w:rsidR="00662D01" w:rsidRPr="006D682F">
        <w:rPr>
          <w:rFonts w:ascii="Arial" w:hAnsi="Arial" w:cs="Arial"/>
          <w:sz w:val="22"/>
          <w:szCs w:val="28"/>
        </w:rPr>
        <w:t xml:space="preserve"> </w:t>
      </w:r>
      <w:r w:rsidR="00D13AC6" w:rsidRPr="006D682F">
        <w:rPr>
          <w:rFonts w:ascii="Arial" w:hAnsi="Arial" w:cs="Arial"/>
          <w:sz w:val="22"/>
          <w:szCs w:val="28"/>
          <w:lang w:val="en-US"/>
        </w:rPr>
        <w:t>S</w:t>
      </w:r>
      <w:r w:rsidRPr="006D682F">
        <w:rPr>
          <w:rFonts w:ascii="Arial" w:hAnsi="Arial" w:cs="Arial"/>
          <w:sz w:val="22"/>
          <w:szCs w:val="28"/>
        </w:rPr>
        <w:t>óng</w:t>
      </w:r>
      <w:r w:rsidR="00662D01" w:rsidRPr="006D682F">
        <w:rPr>
          <w:rFonts w:ascii="Arial" w:hAnsi="Arial" w:cs="Arial"/>
          <w:sz w:val="22"/>
          <w:szCs w:val="28"/>
        </w:rPr>
        <w:t xml:space="preserve"> </w:t>
      </w:r>
      <w:r w:rsidRPr="006D682F">
        <w:rPr>
          <w:rFonts w:ascii="Arial" w:hAnsi="Arial" w:cs="Arial"/>
          <w:sz w:val="22"/>
          <w:szCs w:val="28"/>
        </w:rPr>
        <w:t>phản</w:t>
      </w:r>
      <w:r w:rsidR="00662D01" w:rsidRPr="006D682F">
        <w:rPr>
          <w:rFonts w:ascii="Arial" w:hAnsi="Arial" w:cs="Arial"/>
          <w:sz w:val="22"/>
          <w:szCs w:val="28"/>
        </w:rPr>
        <w:t xml:space="preserve"> </w:t>
      </w:r>
      <w:r w:rsidRPr="006D682F">
        <w:rPr>
          <w:rFonts w:ascii="Arial" w:hAnsi="Arial" w:cs="Arial"/>
          <w:sz w:val="22"/>
          <w:szCs w:val="28"/>
        </w:rPr>
        <w:t>xạ</w:t>
      </w:r>
      <w:r w:rsidR="00662D01" w:rsidRPr="006D682F">
        <w:rPr>
          <w:rFonts w:ascii="Arial" w:hAnsi="Arial" w:cs="Arial"/>
          <w:sz w:val="22"/>
          <w:szCs w:val="28"/>
        </w:rPr>
        <w:t xml:space="preserve"> </w:t>
      </w:r>
      <w:r w:rsidRPr="006D682F">
        <w:rPr>
          <w:rFonts w:ascii="Arial" w:hAnsi="Arial" w:cs="Arial"/>
          <w:sz w:val="22"/>
          <w:szCs w:val="28"/>
        </w:rPr>
        <w:t>lần</w:t>
      </w:r>
      <w:r w:rsidR="00662D01" w:rsidRPr="006D682F">
        <w:rPr>
          <w:rFonts w:ascii="Arial" w:hAnsi="Arial" w:cs="Arial"/>
          <w:sz w:val="22"/>
          <w:szCs w:val="28"/>
        </w:rPr>
        <w:t xml:space="preserve"> </w:t>
      </w:r>
      <w:r w:rsidRPr="006D682F">
        <w:rPr>
          <w:rFonts w:ascii="Arial" w:hAnsi="Arial" w:cs="Arial"/>
          <w:sz w:val="22"/>
          <w:szCs w:val="28"/>
        </w:rPr>
        <w:t>2</w:t>
      </w:r>
    </w:p>
    <w:p w14:paraId="4BD5B4D8" w14:textId="77777777" w:rsidR="000C556A" w:rsidRPr="006D682F" w:rsidRDefault="000C556A" w:rsidP="00D13AC6">
      <w:pPr>
        <w:widowControl/>
        <w:spacing w:before="120"/>
        <w:jc w:val="center"/>
        <w:rPr>
          <w:rFonts w:ascii="Arial" w:hAnsi="Arial" w:cs="Arial"/>
          <w:sz w:val="22"/>
          <w:szCs w:val="28"/>
        </w:rPr>
      </w:pPr>
      <w:r w:rsidRPr="006D682F">
        <w:rPr>
          <w:rFonts w:ascii="Arial" w:hAnsi="Arial" w:cs="Arial"/>
          <w:sz w:val="22"/>
          <w:szCs w:val="28"/>
        </w:rPr>
        <w:t>Hình A.1 - Quá trình truyền sóng trong cọc</w:t>
      </w:r>
    </w:p>
    <w:p w14:paraId="60879257" w14:textId="77777777" w:rsidR="000C556A" w:rsidRPr="006D682F" w:rsidRDefault="000C556A" w:rsidP="00662D01">
      <w:pPr>
        <w:widowControl/>
        <w:spacing w:before="120"/>
        <w:rPr>
          <w:rFonts w:ascii="Arial" w:hAnsi="Arial" w:cs="Arial"/>
          <w:sz w:val="22"/>
          <w:szCs w:val="28"/>
          <w:lang w:val="en-US"/>
        </w:rPr>
      </w:pPr>
      <w:r w:rsidRPr="006D682F">
        <w:rPr>
          <w:rFonts w:ascii="Arial" w:hAnsi="Arial" w:cs="Arial"/>
          <w:sz w:val="22"/>
          <w:szCs w:val="28"/>
        </w:rPr>
        <w:t>Trên biểu đồ vận tốc tại đầu cọc có thể xác định được thời gian t, trong khi vận tốc truyền sóng trong cọc c, có thể xác định theo phương pháp của Phụ lục B. Từ đó có thể xác định độ sâu gặp khuyết tật của cọc theo công thức:</w:t>
      </w:r>
    </w:p>
    <w:p w14:paraId="4C060592" w14:textId="054CAFDA" w:rsidR="00D13AC6" w:rsidRPr="006D682F" w:rsidRDefault="00D80FF3" w:rsidP="00D13AC6">
      <w:pPr>
        <w:widowControl/>
        <w:spacing w:before="120"/>
        <w:jc w:val="center"/>
        <w:rPr>
          <w:rFonts w:ascii="Arial" w:hAnsi="Arial" w:cs="Arial"/>
          <w:sz w:val="22"/>
          <w:szCs w:val="28"/>
          <w:lang w:val="en-US"/>
        </w:rPr>
      </w:pPr>
      <w:r w:rsidRPr="006D682F">
        <w:rPr>
          <w:rFonts w:ascii="Arial" w:hAnsi="Arial" w:cs="Arial"/>
          <w:noProof/>
          <w:sz w:val="22"/>
          <w:szCs w:val="28"/>
          <w:lang w:val="en-US"/>
        </w:rPr>
        <w:drawing>
          <wp:inline distT="0" distB="0" distL="0" distR="0" wp14:anchorId="18285065" wp14:editId="6DA8F1AF">
            <wp:extent cx="3867150" cy="447675"/>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67150" cy="447675"/>
                    </a:xfrm>
                    <a:prstGeom prst="rect">
                      <a:avLst/>
                    </a:prstGeom>
                    <a:noFill/>
                    <a:ln>
                      <a:noFill/>
                    </a:ln>
                  </pic:spPr>
                </pic:pic>
              </a:graphicData>
            </a:graphic>
          </wp:inline>
        </w:drawing>
      </w:r>
    </w:p>
    <w:p w14:paraId="1E109672"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 xml:space="preserve">Trong phương pháp phản hồi xung, mức độ khuyết tật của cọc chỉ có thể được đánh giá định tính trên </w:t>
      </w:r>
      <w:r w:rsidR="00190DA0" w:rsidRPr="006D682F">
        <w:rPr>
          <w:rFonts w:ascii="Arial" w:hAnsi="Arial" w:cs="Arial"/>
          <w:sz w:val="22"/>
          <w:szCs w:val="28"/>
        </w:rPr>
        <w:t>cơ sở</w:t>
      </w:r>
      <w:r w:rsidRPr="006D682F">
        <w:rPr>
          <w:rFonts w:ascii="Arial" w:hAnsi="Arial" w:cs="Arial"/>
          <w:sz w:val="22"/>
          <w:szCs w:val="28"/>
        </w:rPr>
        <w:t xml:space="preserve"> quan sát biên độ sóng phản xạ. Có thể tham khảo các biểu đồ thể hiện dạng đặc trưng của vận tốc tại đầu cọc tương ứng với một số điều kiện khác nhau của đất nền và cây cọc để nhận dạng khuyết tật (xem Phụ lục C).</w:t>
      </w:r>
    </w:p>
    <w:p w14:paraId="7D68562C" w14:textId="77777777" w:rsidR="000C556A" w:rsidRPr="006D682F" w:rsidRDefault="00662D01" w:rsidP="00662D01">
      <w:pPr>
        <w:widowControl/>
        <w:spacing w:before="120"/>
        <w:rPr>
          <w:rFonts w:ascii="Arial" w:hAnsi="Arial" w:cs="Arial"/>
          <w:sz w:val="22"/>
          <w:szCs w:val="28"/>
        </w:rPr>
      </w:pPr>
      <w:bookmarkStart w:id="15" w:name="bookmark18"/>
      <w:r w:rsidRPr="006D682F">
        <w:rPr>
          <w:rFonts w:ascii="Arial" w:hAnsi="Arial" w:cs="Arial"/>
          <w:sz w:val="22"/>
          <w:szCs w:val="28"/>
        </w:rPr>
        <w:t>A.</w:t>
      </w:r>
      <w:r w:rsidR="000C556A" w:rsidRPr="006D682F">
        <w:rPr>
          <w:rFonts w:ascii="Arial" w:hAnsi="Arial" w:cs="Arial"/>
          <w:sz w:val="22"/>
          <w:szCs w:val="28"/>
        </w:rPr>
        <w:t>2.2 Nội dung của phương pháp phân tích ứng xử nhanh</w:t>
      </w:r>
      <w:bookmarkEnd w:id="15"/>
    </w:p>
    <w:p w14:paraId="26BED01F"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Để thực hiện phân tích theo phương pháp ứng xử nhanh cần đồng thời đo xung lực và vận tốc tại đầu cọc. Độ dẫn nạp M(f) xác định bằng tỷ số giữa biên độ vận tốc và lực theo tần số.</w:t>
      </w:r>
    </w:p>
    <w:p w14:paraId="0142EBBD"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Đối với các cây cọc có khuyết tật, trên biểu đồ dẫn nạp quan sát được các cực trị cách đều. Độ sâu gặp khuyết tật xác định theo 8.3 .</w:t>
      </w:r>
    </w:p>
    <w:p w14:paraId="7F5A6728"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Phương pháp phân tích ứng xử nhanh không cho phép dự báo định lượng mức độ khuyết tật của cọc.</w:t>
      </w:r>
    </w:p>
    <w:p w14:paraId="4A345DE5" w14:textId="77777777" w:rsidR="000C556A" w:rsidRPr="006D682F" w:rsidRDefault="00662D01" w:rsidP="00662D01">
      <w:pPr>
        <w:widowControl/>
        <w:spacing w:before="120"/>
        <w:rPr>
          <w:rFonts w:ascii="Arial" w:hAnsi="Arial" w:cs="Arial"/>
          <w:sz w:val="22"/>
          <w:szCs w:val="28"/>
        </w:rPr>
      </w:pPr>
      <w:bookmarkStart w:id="16" w:name="bookmark19"/>
      <w:r w:rsidRPr="006D682F">
        <w:rPr>
          <w:rFonts w:ascii="Arial" w:hAnsi="Arial" w:cs="Arial"/>
          <w:sz w:val="22"/>
          <w:szCs w:val="28"/>
        </w:rPr>
        <w:t>A.</w:t>
      </w:r>
      <w:r w:rsidR="000C556A" w:rsidRPr="006D682F">
        <w:rPr>
          <w:rFonts w:ascii="Arial" w:hAnsi="Arial" w:cs="Arial"/>
          <w:sz w:val="22"/>
          <w:szCs w:val="28"/>
        </w:rPr>
        <w:t>2.3 Nội dung của phương pháp tín hiệu phù hợp</w:t>
      </w:r>
      <w:bookmarkEnd w:id="16"/>
    </w:p>
    <w:p w14:paraId="56030304" w14:textId="77777777" w:rsidR="000C556A" w:rsidRPr="006D682F" w:rsidRDefault="000C556A" w:rsidP="00662D01">
      <w:pPr>
        <w:widowControl/>
        <w:spacing w:before="120"/>
        <w:rPr>
          <w:rFonts w:ascii="Arial" w:hAnsi="Arial" w:cs="Arial"/>
          <w:sz w:val="22"/>
          <w:szCs w:val="28"/>
          <w:lang w:val="en-US"/>
        </w:rPr>
      </w:pPr>
      <w:r w:rsidRPr="006D682F">
        <w:rPr>
          <w:rFonts w:ascii="Arial" w:hAnsi="Arial" w:cs="Arial"/>
          <w:sz w:val="22"/>
          <w:szCs w:val="28"/>
        </w:rPr>
        <w:lastRenderedPageBreak/>
        <w:t xml:space="preserve">Việc định lượng mức độ khuyết tật của cọc có thể được thực hiện theo phương pháp “tín hiệu phù hợp". Đây là phương pháp số, trong đó ban đầu lực tác dụng lên đầu cọc cùng với một tập hợp của thông số về nền đất được sử dụng để tính toán biểu đồ vận tốc tại đầu cọc. Sau khi so sánh biểu đồ vận tốc tính toán với biểu đồ vận tốc đo được tại đầu cọc, có thể xác định những điều chỉnh cần thiết đối với mô hình cọc và nền đã giả định ban đầu để áp dụng trong lần tính toán tiếp theo. Quá trình điều chỉnh mô hình và tính toán được lặp lại cho tới khi biểu đồ vận tốc tính toán phù hợp với biểu đồ vận tốc đo được. Đánh giá mức độ khuyết tật được thực hiện trên </w:t>
      </w:r>
      <w:r w:rsidR="00190DA0" w:rsidRPr="006D682F">
        <w:rPr>
          <w:rFonts w:ascii="Arial" w:hAnsi="Arial" w:cs="Arial"/>
          <w:sz w:val="22"/>
          <w:szCs w:val="28"/>
        </w:rPr>
        <w:t>cơ sở</w:t>
      </w:r>
      <w:r w:rsidRPr="006D682F">
        <w:rPr>
          <w:rFonts w:ascii="Arial" w:hAnsi="Arial" w:cs="Arial"/>
          <w:sz w:val="22"/>
          <w:szCs w:val="28"/>
        </w:rPr>
        <w:t xml:space="preserve"> mô hình cọc và nền tạo ra biểu đồ vận tốc tính toán thoả mãn điều kiện nêu trên. Việc tính toán được thực hiện bằng một số phần mềm như PIWAP, TNOWAVE, PITBP... Kết quả phân tích có thể biểu diễn dưới dạng tỷ số:</w:t>
      </w:r>
    </w:p>
    <w:p w14:paraId="4C978EB6" w14:textId="199B6947" w:rsidR="007273B7" w:rsidRPr="006D682F" w:rsidRDefault="00D80FF3" w:rsidP="007273B7">
      <w:pPr>
        <w:widowControl/>
        <w:spacing w:before="120"/>
        <w:jc w:val="center"/>
        <w:rPr>
          <w:rFonts w:ascii="Arial" w:hAnsi="Arial" w:cs="Arial"/>
          <w:sz w:val="22"/>
          <w:szCs w:val="28"/>
          <w:lang w:val="en-US"/>
        </w:rPr>
      </w:pPr>
      <w:r w:rsidRPr="006D682F">
        <w:rPr>
          <w:rFonts w:ascii="Arial" w:hAnsi="Arial" w:cs="Arial"/>
          <w:noProof/>
          <w:sz w:val="22"/>
          <w:szCs w:val="28"/>
          <w:lang w:val="en-US"/>
        </w:rPr>
        <w:drawing>
          <wp:inline distT="0" distB="0" distL="0" distR="0" wp14:anchorId="5DA0E305" wp14:editId="51287EF5">
            <wp:extent cx="3543300" cy="571500"/>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43300" cy="571500"/>
                    </a:xfrm>
                    <a:prstGeom prst="rect">
                      <a:avLst/>
                    </a:prstGeom>
                    <a:noFill/>
                    <a:ln>
                      <a:noFill/>
                    </a:ln>
                  </pic:spPr>
                </pic:pic>
              </a:graphicData>
            </a:graphic>
          </wp:inline>
        </w:drawing>
      </w:r>
    </w:p>
    <w:p w14:paraId="6D4AC949" w14:textId="77777777" w:rsidR="007273B7" w:rsidRPr="006D682F" w:rsidRDefault="007273B7" w:rsidP="007273B7">
      <w:pPr>
        <w:widowControl/>
        <w:spacing w:before="120"/>
        <w:rPr>
          <w:rFonts w:ascii="Arial" w:hAnsi="Arial" w:cs="Arial"/>
          <w:sz w:val="22"/>
          <w:szCs w:val="28"/>
          <w:lang w:val="en-US"/>
        </w:rPr>
      </w:pPr>
      <w:r w:rsidRPr="006D682F">
        <w:rPr>
          <w:rFonts w:ascii="Arial" w:hAnsi="Arial" w:cs="Arial"/>
          <w:sz w:val="22"/>
          <w:szCs w:val="28"/>
          <w:lang w:val="en-US"/>
        </w:rPr>
        <w:t>Trong đó</w:t>
      </w:r>
    </w:p>
    <w:p w14:paraId="6918E84F" w14:textId="77777777" w:rsidR="007273B7" w:rsidRPr="006D682F" w:rsidRDefault="000C556A" w:rsidP="00662D01">
      <w:pPr>
        <w:widowControl/>
        <w:spacing w:before="120"/>
        <w:rPr>
          <w:rFonts w:ascii="Arial" w:hAnsi="Arial" w:cs="Arial"/>
          <w:sz w:val="22"/>
          <w:szCs w:val="28"/>
          <w:lang w:val="en-US"/>
        </w:rPr>
      </w:pPr>
      <w:r w:rsidRPr="006D682F">
        <w:rPr>
          <w:rFonts w:ascii="Arial" w:hAnsi="Arial" w:cs="Arial"/>
          <w:sz w:val="22"/>
          <w:szCs w:val="28"/>
        </w:rPr>
        <w:t>Z</w:t>
      </w:r>
      <w:r w:rsidR="007273B7" w:rsidRPr="006D682F">
        <w:rPr>
          <w:rFonts w:ascii="Arial" w:hAnsi="Arial" w:cs="Arial"/>
          <w:sz w:val="22"/>
          <w:szCs w:val="28"/>
          <w:vertAlign w:val="subscript"/>
          <w:lang w:val="en-US"/>
        </w:rPr>
        <w:t>1</w:t>
      </w:r>
      <w:r w:rsidRPr="006D682F">
        <w:rPr>
          <w:rFonts w:ascii="Arial" w:hAnsi="Arial" w:cs="Arial"/>
          <w:sz w:val="22"/>
          <w:szCs w:val="28"/>
        </w:rPr>
        <w:t xml:space="preserve"> là </w:t>
      </w:r>
      <w:r w:rsidR="00662D01" w:rsidRPr="006D682F">
        <w:rPr>
          <w:rFonts w:ascii="Arial" w:hAnsi="Arial" w:cs="Arial"/>
          <w:sz w:val="22"/>
          <w:szCs w:val="28"/>
        </w:rPr>
        <w:t>kháng trở</w:t>
      </w:r>
      <w:r w:rsidRPr="006D682F">
        <w:rPr>
          <w:rFonts w:ascii="Arial" w:hAnsi="Arial" w:cs="Arial"/>
          <w:sz w:val="22"/>
          <w:szCs w:val="28"/>
        </w:rPr>
        <w:t xml:space="preserve"> của tiết diện cọc bình thường; </w:t>
      </w:r>
    </w:p>
    <w:p w14:paraId="7B950306" w14:textId="77777777" w:rsidR="000C556A" w:rsidRPr="006D682F" w:rsidRDefault="007273B7" w:rsidP="00662D01">
      <w:pPr>
        <w:widowControl/>
        <w:spacing w:before="120"/>
        <w:rPr>
          <w:rFonts w:ascii="Arial" w:hAnsi="Arial" w:cs="Arial"/>
          <w:sz w:val="22"/>
          <w:szCs w:val="28"/>
        </w:rPr>
      </w:pPr>
      <w:r w:rsidRPr="006D682F">
        <w:rPr>
          <w:rFonts w:ascii="Arial" w:hAnsi="Arial" w:cs="Arial"/>
          <w:sz w:val="22"/>
          <w:szCs w:val="28"/>
          <w:lang w:val="en-US"/>
        </w:rPr>
        <w:t>Z</w:t>
      </w:r>
      <w:r w:rsidRPr="006D682F">
        <w:rPr>
          <w:rFonts w:ascii="Arial" w:hAnsi="Arial" w:cs="Arial"/>
          <w:sz w:val="22"/>
          <w:szCs w:val="28"/>
          <w:vertAlign w:val="subscript"/>
          <w:lang w:val="en-US"/>
        </w:rPr>
        <w:t>2</w:t>
      </w:r>
      <w:r w:rsidR="000C556A" w:rsidRPr="006D682F">
        <w:rPr>
          <w:rFonts w:ascii="Arial" w:hAnsi="Arial" w:cs="Arial"/>
          <w:sz w:val="22"/>
          <w:szCs w:val="28"/>
        </w:rPr>
        <w:t xml:space="preserve"> là </w:t>
      </w:r>
      <w:r w:rsidR="00662D01" w:rsidRPr="006D682F">
        <w:rPr>
          <w:rFonts w:ascii="Arial" w:hAnsi="Arial" w:cs="Arial"/>
          <w:sz w:val="22"/>
          <w:szCs w:val="28"/>
        </w:rPr>
        <w:t>kháng trở</w:t>
      </w:r>
      <w:r w:rsidR="000C556A" w:rsidRPr="006D682F">
        <w:rPr>
          <w:rFonts w:ascii="Arial" w:hAnsi="Arial" w:cs="Arial"/>
          <w:sz w:val="22"/>
          <w:szCs w:val="28"/>
        </w:rPr>
        <w:t xml:space="preserve"> của tiết diện cọc có khuyết tật.</w:t>
      </w:r>
    </w:p>
    <w:p w14:paraId="1EA205B4"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Có thể tham khảo chỉ tiêu phân loại mức độ hư hỏng</w:t>
      </w:r>
      <w:r w:rsidR="00662D01" w:rsidRPr="006D682F">
        <w:rPr>
          <w:rFonts w:ascii="Arial" w:hAnsi="Arial" w:cs="Arial"/>
          <w:sz w:val="22"/>
          <w:szCs w:val="28"/>
        </w:rPr>
        <w:t xml:space="preserve"> </w:t>
      </w:r>
      <w:r w:rsidRPr="006D682F">
        <w:rPr>
          <w:rFonts w:ascii="Arial" w:hAnsi="Arial" w:cs="Arial"/>
          <w:sz w:val="22"/>
          <w:szCs w:val="28"/>
        </w:rPr>
        <w:t>của cọc trình</w:t>
      </w:r>
      <w:r w:rsidR="00662D01" w:rsidRPr="006D682F">
        <w:rPr>
          <w:rFonts w:ascii="Arial" w:hAnsi="Arial" w:cs="Arial"/>
          <w:sz w:val="22"/>
          <w:szCs w:val="28"/>
        </w:rPr>
        <w:t xml:space="preserve"> </w:t>
      </w:r>
      <w:r w:rsidRPr="006D682F">
        <w:rPr>
          <w:rFonts w:ascii="Arial" w:hAnsi="Arial" w:cs="Arial"/>
          <w:sz w:val="22"/>
          <w:szCs w:val="28"/>
        </w:rPr>
        <w:t>bày trong</w:t>
      </w:r>
      <w:r w:rsidR="00662D01" w:rsidRPr="006D682F">
        <w:rPr>
          <w:rFonts w:ascii="Arial" w:hAnsi="Arial" w:cs="Arial"/>
          <w:sz w:val="22"/>
          <w:szCs w:val="28"/>
        </w:rPr>
        <w:t xml:space="preserve"> </w:t>
      </w:r>
      <w:r w:rsidRPr="006D682F">
        <w:rPr>
          <w:rFonts w:ascii="Arial" w:hAnsi="Arial" w:cs="Arial"/>
          <w:sz w:val="22"/>
          <w:szCs w:val="28"/>
        </w:rPr>
        <w:t>Bảng</w:t>
      </w:r>
      <w:r w:rsidR="00662D01" w:rsidRPr="006D682F">
        <w:rPr>
          <w:rFonts w:ascii="Arial" w:hAnsi="Arial" w:cs="Arial"/>
          <w:sz w:val="22"/>
          <w:szCs w:val="28"/>
        </w:rPr>
        <w:t xml:space="preserve"> </w:t>
      </w:r>
      <w:r w:rsidRPr="006D682F">
        <w:rPr>
          <w:rFonts w:ascii="Arial" w:hAnsi="Arial" w:cs="Arial"/>
          <w:sz w:val="22"/>
          <w:szCs w:val="28"/>
        </w:rPr>
        <w:t>A.1.</w:t>
      </w:r>
    </w:p>
    <w:p w14:paraId="48C17C11"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Khi sử dụng phương pháp "tín hiệu phù hợp" để dự</w:t>
      </w:r>
      <w:r w:rsidR="00662D01" w:rsidRPr="006D682F">
        <w:rPr>
          <w:rFonts w:ascii="Arial" w:hAnsi="Arial" w:cs="Arial"/>
          <w:sz w:val="22"/>
          <w:szCs w:val="28"/>
        </w:rPr>
        <w:t xml:space="preserve"> </w:t>
      </w:r>
      <w:r w:rsidRPr="006D682F">
        <w:rPr>
          <w:rFonts w:ascii="Arial" w:hAnsi="Arial" w:cs="Arial"/>
          <w:sz w:val="22"/>
          <w:szCs w:val="28"/>
        </w:rPr>
        <w:t>báo mức độ</w:t>
      </w:r>
      <w:r w:rsidR="00662D01" w:rsidRPr="006D682F">
        <w:rPr>
          <w:rFonts w:ascii="Arial" w:hAnsi="Arial" w:cs="Arial"/>
          <w:sz w:val="22"/>
          <w:szCs w:val="28"/>
        </w:rPr>
        <w:t xml:space="preserve"> </w:t>
      </w:r>
      <w:r w:rsidRPr="006D682F">
        <w:rPr>
          <w:rFonts w:ascii="Arial" w:hAnsi="Arial" w:cs="Arial"/>
          <w:sz w:val="22"/>
          <w:szCs w:val="28"/>
        </w:rPr>
        <w:t>khuyết tật</w:t>
      </w:r>
      <w:r w:rsidR="00662D01" w:rsidRPr="006D682F">
        <w:rPr>
          <w:rFonts w:ascii="Arial" w:hAnsi="Arial" w:cs="Arial"/>
          <w:sz w:val="22"/>
          <w:szCs w:val="28"/>
        </w:rPr>
        <w:t xml:space="preserve"> </w:t>
      </w:r>
      <w:r w:rsidRPr="006D682F">
        <w:rPr>
          <w:rFonts w:ascii="Arial" w:hAnsi="Arial" w:cs="Arial"/>
          <w:sz w:val="22"/>
          <w:szCs w:val="28"/>
        </w:rPr>
        <w:t>cần</w:t>
      </w:r>
      <w:r w:rsidR="00662D01" w:rsidRPr="006D682F">
        <w:rPr>
          <w:rFonts w:ascii="Arial" w:hAnsi="Arial" w:cs="Arial"/>
          <w:sz w:val="22"/>
          <w:szCs w:val="28"/>
        </w:rPr>
        <w:t xml:space="preserve"> </w:t>
      </w:r>
      <w:r w:rsidRPr="006D682F">
        <w:rPr>
          <w:rFonts w:ascii="Arial" w:hAnsi="Arial" w:cs="Arial"/>
          <w:sz w:val="22"/>
          <w:szCs w:val="28"/>
        </w:rPr>
        <w:t>lưu ý là độ tin cậy của</w:t>
      </w:r>
      <w:r w:rsidR="007273B7" w:rsidRPr="006D682F">
        <w:rPr>
          <w:rFonts w:ascii="Arial" w:hAnsi="Arial" w:cs="Arial"/>
          <w:sz w:val="22"/>
          <w:szCs w:val="28"/>
          <w:lang w:val="en-US"/>
        </w:rPr>
        <w:t xml:space="preserve"> </w:t>
      </w:r>
      <w:r w:rsidRPr="006D682F">
        <w:rPr>
          <w:rFonts w:ascii="Arial" w:hAnsi="Arial" w:cs="Arial"/>
          <w:sz w:val="22"/>
          <w:szCs w:val="28"/>
        </w:rPr>
        <w:t>kết quả phân tích còn thấp do phương pháp này còn nhiều hạn chế về thiết bị thí nghiệm, phương</w:t>
      </w:r>
      <w:r w:rsidR="007273B7" w:rsidRPr="006D682F">
        <w:rPr>
          <w:rFonts w:ascii="Arial" w:hAnsi="Arial" w:cs="Arial"/>
          <w:sz w:val="22"/>
          <w:szCs w:val="28"/>
          <w:lang w:val="en-US"/>
        </w:rPr>
        <w:t xml:space="preserve">  </w:t>
      </w:r>
      <w:r w:rsidRPr="006D682F">
        <w:rPr>
          <w:rFonts w:ascii="Arial" w:hAnsi="Arial" w:cs="Arial"/>
          <w:sz w:val="22"/>
          <w:szCs w:val="28"/>
        </w:rPr>
        <w:t>pháp đo và thuật toán. Chỉ nên coi dự báo mức độ khuyết tật như một trong những thông tin để tham khảo khi xem xét đánh giá mức độ khuyết tật của cọc. Đối với trường hợp cọc có đường kính tiết diện lớn cần lưu ý bố trí đầu đo như yêu cầu trong 7.1.3 để đảm bảo độ tin cậy của kết quả tính toán.</w:t>
      </w:r>
    </w:p>
    <w:p w14:paraId="41C1826D" w14:textId="77777777" w:rsidR="000C556A" w:rsidRPr="006D682F" w:rsidRDefault="000C556A" w:rsidP="007273B7">
      <w:pPr>
        <w:widowControl/>
        <w:spacing w:before="120"/>
        <w:jc w:val="center"/>
        <w:rPr>
          <w:rFonts w:ascii="Arial" w:hAnsi="Arial" w:cs="Arial"/>
          <w:sz w:val="22"/>
          <w:szCs w:val="28"/>
          <w:lang w:val="en-US"/>
        </w:rPr>
      </w:pPr>
      <w:r w:rsidRPr="006D682F">
        <w:rPr>
          <w:rFonts w:ascii="Arial" w:hAnsi="Arial" w:cs="Arial"/>
          <w:sz w:val="22"/>
          <w:szCs w:val="28"/>
        </w:rPr>
        <w:t>Bảng A.1 - Đánh giá mức</w:t>
      </w:r>
      <w:r w:rsidR="007273B7" w:rsidRPr="006D682F">
        <w:rPr>
          <w:rFonts w:ascii="Arial" w:hAnsi="Arial" w:cs="Arial"/>
          <w:sz w:val="22"/>
          <w:szCs w:val="28"/>
        </w:rPr>
        <w:t xml:space="preserve"> độ hư hỏng của cọc theo hệ số </w:t>
      </w:r>
      <w:r w:rsidR="007273B7" w:rsidRPr="006D682F">
        <w:rPr>
          <w:rFonts w:ascii="Arial" w:hAnsi="Arial" w:cs="Arial"/>
          <w:sz w:val="22"/>
          <w:szCs w:val="28"/>
        </w:rPr>
        <w:sym w:font="Symbol" w:char="F062"/>
      </w:r>
    </w:p>
    <w:tbl>
      <w:tblPr>
        <w:tblW w:w="0" w:type="auto"/>
        <w:tblInd w:w="5" w:type="dxa"/>
        <w:tblCellMar>
          <w:left w:w="0" w:type="dxa"/>
          <w:right w:w="0" w:type="dxa"/>
        </w:tblCellMar>
        <w:tblLook w:val="0000" w:firstRow="0" w:lastRow="0" w:firstColumn="0" w:lastColumn="0" w:noHBand="0" w:noVBand="0"/>
      </w:tblPr>
      <w:tblGrid>
        <w:gridCol w:w="3611"/>
        <w:gridCol w:w="5014"/>
      </w:tblGrid>
      <w:tr w:rsidR="000C556A" w:rsidRPr="006D682F" w14:paraId="3B9C3216" w14:textId="77777777">
        <w:tblPrEx>
          <w:tblCellMar>
            <w:top w:w="0" w:type="dxa"/>
            <w:left w:w="0" w:type="dxa"/>
            <w:bottom w:w="0" w:type="dxa"/>
            <w:right w:w="0" w:type="dxa"/>
          </w:tblCellMar>
        </w:tblPrEx>
        <w:tc>
          <w:tcPr>
            <w:tcW w:w="4075" w:type="dxa"/>
            <w:tcBorders>
              <w:top w:val="single" w:sz="4" w:space="0" w:color="auto"/>
              <w:left w:val="single" w:sz="4" w:space="0" w:color="auto"/>
              <w:bottom w:val="nil"/>
              <w:right w:val="nil"/>
            </w:tcBorders>
            <w:shd w:val="clear" w:color="auto" w:fill="FFFFFF"/>
          </w:tcPr>
          <w:p w14:paraId="37B558CE" w14:textId="77777777" w:rsidR="000C556A" w:rsidRPr="006D682F" w:rsidRDefault="000C556A" w:rsidP="007273B7">
            <w:pPr>
              <w:widowControl/>
              <w:spacing w:before="120"/>
              <w:jc w:val="center"/>
              <w:rPr>
                <w:rFonts w:ascii="Arial" w:hAnsi="Arial" w:cs="Arial"/>
                <w:sz w:val="22"/>
                <w:szCs w:val="28"/>
                <w:lang w:val="en-US"/>
              </w:rPr>
            </w:pPr>
            <w:r w:rsidRPr="006D682F">
              <w:rPr>
                <w:rFonts w:ascii="Arial" w:hAnsi="Arial" w:cs="Arial"/>
                <w:sz w:val="22"/>
                <w:szCs w:val="28"/>
              </w:rPr>
              <w:t xml:space="preserve">Hệ số </w:t>
            </w:r>
            <w:r w:rsidR="007273B7" w:rsidRPr="006D682F">
              <w:rPr>
                <w:rFonts w:ascii="Arial" w:hAnsi="Arial" w:cs="Arial"/>
                <w:sz w:val="22"/>
                <w:szCs w:val="28"/>
              </w:rPr>
              <w:sym w:font="Symbol" w:char="F062"/>
            </w:r>
          </w:p>
        </w:tc>
        <w:tc>
          <w:tcPr>
            <w:tcW w:w="5635" w:type="dxa"/>
            <w:tcBorders>
              <w:top w:val="single" w:sz="4" w:space="0" w:color="auto"/>
              <w:left w:val="single" w:sz="4" w:space="0" w:color="auto"/>
              <w:bottom w:val="nil"/>
              <w:right w:val="single" w:sz="4" w:space="0" w:color="auto"/>
            </w:tcBorders>
            <w:shd w:val="clear" w:color="auto" w:fill="FFFFFF"/>
          </w:tcPr>
          <w:p w14:paraId="431C9C12" w14:textId="77777777" w:rsidR="000C556A" w:rsidRPr="006D682F" w:rsidRDefault="000C556A" w:rsidP="007273B7">
            <w:pPr>
              <w:widowControl/>
              <w:spacing w:before="120"/>
              <w:jc w:val="center"/>
              <w:rPr>
                <w:rFonts w:ascii="Arial" w:hAnsi="Arial" w:cs="Arial"/>
                <w:sz w:val="22"/>
                <w:szCs w:val="28"/>
              </w:rPr>
            </w:pPr>
            <w:r w:rsidRPr="006D682F">
              <w:rPr>
                <w:rFonts w:ascii="Arial" w:hAnsi="Arial" w:cs="Arial"/>
                <w:sz w:val="22"/>
                <w:szCs w:val="28"/>
              </w:rPr>
              <w:t>Mức độ khuyết tật</w:t>
            </w:r>
          </w:p>
        </w:tc>
      </w:tr>
      <w:tr w:rsidR="000C556A" w:rsidRPr="006D682F" w14:paraId="7B2ECC89" w14:textId="77777777">
        <w:tblPrEx>
          <w:tblCellMar>
            <w:top w:w="0" w:type="dxa"/>
            <w:left w:w="0" w:type="dxa"/>
            <w:bottom w:w="0" w:type="dxa"/>
            <w:right w:w="0" w:type="dxa"/>
          </w:tblCellMar>
        </w:tblPrEx>
        <w:tc>
          <w:tcPr>
            <w:tcW w:w="4075" w:type="dxa"/>
            <w:tcBorders>
              <w:top w:val="single" w:sz="4" w:space="0" w:color="auto"/>
              <w:left w:val="single" w:sz="4" w:space="0" w:color="auto"/>
              <w:bottom w:val="nil"/>
              <w:right w:val="nil"/>
            </w:tcBorders>
            <w:shd w:val="clear" w:color="auto" w:fill="FFFFFF"/>
          </w:tcPr>
          <w:p w14:paraId="723A3DC5" w14:textId="77777777" w:rsidR="000C556A" w:rsidRPr="006D682F" w:rsidRDefault="000C556A" w:rsidP="007273B7">
            <w:pPr>
              <w:widowControl/>
              <w:spacing w:before="120"/>
              <w:jc w:val="center"/>
              <w:rPr>
                <w:rFonts w:ascii="Arial" w:hAnsi="Arial" w:cs="Arial"/>
                <w:sz w:val="22"/>
                <w:szCs w:val="28"/>
              </w:rPr>
            </w:pPr>
            <w:r w:rsidRPr="006D682F">
              <w:rPr>
                <w:rFonts w:ascii="Arial" w:hAnsi="Arial" w:cs="Arial"/>
                <w:sz w:val="22"/>
                <w:szCs w:val="28"/>
              </w:rPr>
              <w:t>1,0</w:t>
            </w:r>
          </w:p>
        </w:tc>
        <w:tc>
          <w:tcPr>
            <w:tcW w:w="5635" w:type="dxa"/>
            <w:tcBorders>
              <w:top w:val="single" w:sz="4" w:space="0" w:color="auto"/>
              <w:left w:val="single" w:sz="4" w:space="0" w:color="auto"/>
              <w:bottom w:val="nil"/>
              <w:right w:val="single" w:sz="4" w:space="0" w:color="auto"/>
            </w:tcBorders>
            <w:shd w:val="clear" w:color="auto" w:fill="FFFFFF"/>
          </w:tcPr>
          <w:p w14:paraId="3F60AF38" w14:textId="77777777" w:rsidR="000C556A" w:rsidRPr="006D682F" w:rsidRDefault="000C556A" w:rsidP="007273B7">
            <w:pPr>
              <w:widowControl/>
              <w:spacing w:before="120"/>
              <w:jc w:val="center"/>
              <w:rPr>
                <w:rFonts w:ascii="Arial" w:hAnsi="Arial" w:cs="Arial"/>
                <w:sz w:val="22"/>
                <w:szCs w:val="28"/>
              </w:rPr>
            </w:pPr>
            <w:r w:rsidRPr="006D682F">
              <w:rPr>
                <w:rFonts w:ascii="Arial" w:hAnsi="Arial" w:cs="Arial"/>
                <w:sz w:val="22"/>
                <w:szCs w:val="28"/>
              </w:rPr>
              <w:t>Cọc nguyên vẹn</w:t>
            </w:r>
          </w:p>
        </w:tc>
      </w:tr>
      <w:tr w:rsidR="000C556A" w:rsidRPr="006D682F" w14:paraId="22C59CF3" w14:textId="77777777">
        <w:tblPrEx>
          <w:tblCellMar>
            <w:top w:w="0" w:type="dxa"/>
            <w:left w:w="0" w:type="dxa"/>
            <w:bottom w:w="0" w:type="dxa"/>
            <w:right w:w="0" w:type="dxa"/>
          </w:tblCellMar>
        </w:tblPrEx>
        <w:tc>
          <w:tcPr>
            <w:tcW w:w="4075" w:type="dxa"/>
            <w:tcBorders>
              <w:top w:val="single" w:sz="4" w:space="0" w:color="auto"/>
              <w:left w:val="single" w:sz="4" w:space="0" w:color="auto"/>
              <w:bottom w:val="nil"/>
              <w:right w:val="nil"/>
            </w:tcBorders>
            <w:shd w:val="clear" w:color="auto" w:fill="FFFFFF"/>
          </w:tcPr>
          <w:p w14:paraId="4D6991C4" w14:textId="77777777" w:rsidR="000C556A" w:rsidRPr="006D682F" w:rsidRDefault="000C556A" w:rsidP="007273B7">
            <w:pPr>
              <w:widowControl/>
              <w:spacing w:before="120"/>
              <w:jc w:val="center"/>
              <w:rPr>
                <w:rFonts w:ascii="Arial" w:hAnsi="Arial" w:cs="Arial"/>
                <w:sz w:val="22"/>
                <w:szCs w:val="28"/>
              </w:rPr>
            </w:pPr>
            <w:r w:rsidRPr="006D682F">
              <w:rPr>
                <w:rFonts w:ascii="Arial" w:hAnsi="Arial" w:cs="Arial"/>
                <w:sz w:val="22"/>
                <w:szCs w:val="28"/>
              </w:rPr>
              <w:t>Từ 0,8 đến 1,0</w:t>
            </w:r>
          </w:p>
        </w:tc>
        <w:tc>
          <w:tcPr>
            <w:tcW w:w="5635" w:type="dxa"/>
            <w:tcBorders>
              <w:top w:val="single" w:sz="4" w:space="0" w:color="auto"/>
              <w:left w:val="single" w:sz="4" w:space="0" w:color="auto"/>
              <w:bottom w:val="nil"/>
              <w:right w:val="single" w:sz="4" w:space="0" w:color="auto"/>
            </w:tcBorders>
            <w:shd w:val="clear" w:color="auto" w:fill="FFFFFF"/>
          </w:tcPr>
          <w:p w14:paraId="6609D88E" w14:textId="77777777" w:rsidR="000C556A" w:rsidRPr="006D682F" w:rsidRDefault="000C556A" w:rsidP="007273B7">
            <w:pPr>
              <w:widowControl/>
              <w:spacing w:before="120"/>
              <w:jc w:val="center"/>
              <w:rPr>
                <w:rFonts w:ascii="Arial" w:hAnsi="Arial" w:cs="Arial"/>
                <w:sz w:val="22"/>
                <w:szCs w:val="28"/>
              </w:rPr>
            </w:pPr>
            <w:r w:rsidRPr="006D682F">
              <w:rPr>
                <w:rFonts w:ascii="Arial" w:hAnsi="Arial" w:cs="Arial"/>
                <w:sz w:val="22"/>
                <w:szCs w:val="28"/>
              </w:rPr>
              <w:t>Hư hỏng nhẹ</w:t>
            </w:r>
          </w:p>
        </w:tc>
      </w:tr>
      <w:tr w:rsidR="000C556A" w:rsidRPr="006D682F" w14:paraId="0FC01C43" w14:textId="77777777">
        <w:tblPrEx>
          <w:tblCellMar>
            <w:top w:w="0" w:type="dxa"/>
            <w:left w:w="0" w:type="dxa"/>
            <w:bottom w:w="0" w:type="dxa"/>
            <w:right w:w="0" w:type="dxa"/>
          </w:tblCellMar>
        </w:tblPrEx>
        <w:tc>
          <w:tcPr>
            <w:tcW w:w="4075" w:type="dxa"/>
            <w:tcBorders>
              <w:top w:val="single" w:sz="4" w:space="0" w:color="auto"/>
              <w:left w:val="single" w:sz="4" w:space="0" w:color="auto"/>
              <w:bottom w:val="nil"/>
              <w:right w:val="nil"/>
            </w:tcBorders>
            <w:shd w:val="clear" w:color="auto" w:fill="FFFFFF"/>
          </w:tcPr>
          <w:p w14:paraId="1222D632" w14:textId="77777777" w:rsidR="000C556A" w:rsidRPr="006D682F" w:rsidRDefault="000C556A" w:rsidP="007273B7">
            <w:pPr>
              <w:widowControl/>
              <w:spacing w:before="120"/>
              <w:jc w:val="center"/>
              <w:rPr>
                <w:rFonts w:ascii="Arial" w:hAnsi="Arial" w:cs="Arial"/>
                <w:sz w:val="22"/>
                <w:szCs w:val="28"/>
              </w:rPr>
            </w:pPr>
            <w:r w:rsidRPr="006D682F">
              <w:rPr>
                <w:rFonts w:ascii="Arial" w:hAnsi="Arial" w:cs="Arial"/>
                <w:sz w:val="22"/>
                <w:szCs w:val="28"/>
              </w:rPr>
              <w:t>Từ 0,6 đến 0,8</w:t>
            </w:r>
          </w:p>
        </w:tc>
        <w:tc>
          <w:tcPr>
            <w:tcW w:w="5635" w:type="dxa"/>
            <w:tcBorders>
              <w:top w:val="single" w:sz="4" w:space="0" w:color="auto"/>
              <w:left w:val="single" w:sz="4" w:space="0" w:color="auto"/>
              <w:bottom w:val="nil"/>
              <w:right w:val="single" w:sz="4" w:space="0" w:color="auto"/>
            </w:tcBorders>
            <w:shd w:val="clear" w:color="auto" w:fill="FFFFFF"/>
          </w:tcPr>
          <w:p w14:paraId="5D7FED51" w14:textId="77777777" w:rsidR="000C556A" w:rsidRPr="006D682F" w:rsidRDefault="000C556A" w:rsidP="007273B7">
            <w:pPr>
              <w:widowControl/>
              <w:spacing w:before="120"/>
              <w:jc w:val="center"/>
              <w:rPr>
                <w:rFonts w:ascii="Arial" w:hAnsi="Arial" w:cs="Arial"/>
                <w:sz w:val="22"/>
                <w:szCs w:val="28"/>
              </w:rPr>
            </w:pPr>
            <w:r w:rsidRPr="006D682F">
              <w:rPr>
                <w:rFonts w:ascii="Arial" w:hAnsi="Arial" w:cs="Arial"/>
                <w:sz w:val="22"/>
                <w:szCs w:val="28"/>
              </w:rPr>
              <w:t>Hư hỏng</w:t>
            </w:r>
          </w:p>
        </w:tc>
      </w:tr>
      <w:tr w:rsidR="000C556A" w:rsidRPr="006D682F" w14:paraId="4837DB26" w14:textId="77777777">
        <w:tblPrEx>
          <w:tblCellMar>
            <w:top w:w="0" w:type="dxa"/>
            <w:left w:w="0" w:type="dxa"/>
            <w:bottom w:w="0" w:type="dxa"/>
            <w:right w:w="0" w:type="dxa"/>
          </w:tblCellMar>
        </w:tblPrEx>
        <w:tc>
          <w:tcPr>
            <w:tcW w:w="4075" w:type="dxa"/>
            <w:tcBorders>
              <w:top w:val="single" w:sz="4" w:space="0" w:color="auto"/>
              <w:left w:val="single" w:sz="4" w:space="0" w:color="auto"/>
              <w:bottom w:val="single" w:sz="4" w:space="0" w:color="auto"/>
              <w:right w:val="nil"/>
            </w:tcBorders>
            <w:shd w:val="clear" w:color="auto" w:fill="FFFFFF"/>
          </w:tcPr>
          <w:p w14:paraId="5808F607" w14:textId="77777777" w:rsidR="000C556A" w:rsidRPr="006D682F" w:rsidRDefault="000C556A" w:rsidP="007273B7">
            <w:pPr>
              <w:widowControl/>
              <w:spacing w:before="120"/>
              <w:jc w:val="center"/>
              <w:rPr>
                <w:rFonts w:ascii="Arial" w:hAnsi="Arial" w:cs="Arial"/>
                <w:sz w:val="22"/>
                <w:szCs w:val="28"/>
              </w:rPr>
            </w:pPr>
            <w:r w:rsidRPr="006D682F">
              <w:rPr>
                <w:rFonts w:ascii="Arial" w:hAnsi="Arial" w:cs="Arial"/>
                <w:sz w:val="22"/>
                <w:szCs w:val="28"/>
              </w:rPr>
              <w:t>Nhỏ hơn 0,6</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14:paraId="6AD35384" w14:textId="77777777" w:rsidR="000C556A" w:rsidRPr="006D682F" w:rsidRDefault="000C556A" w:rsidP="007273B7">
            <w:pPr>
              <w:widowControl/>
              <w:spacing w:before="120"/>
              <w:jc w:val="center"/>
              <w:rPr>
                <w:rFonts w:ascii="Arial" w:hAnsi="Arial" w:cs="Arial"/>
                <w:sz w:val="22"/>
                <w:szCs w:val="28"/>
              </w:rPr>
            </w:pPr>
            <w:r w:rsidRPr="006D682F">
              <w:rPr>
                <w:rFonts w:ascii="Arial" w:hAnsi="Arial" w:cs="Arial"/>
                <w:sz w:val="22"/>
                <w:szCs w:val="28"/>
              </w:rPr>
              <w:t>Đứt gãy</w:t>
            </w:r>
          </w:p>
        </w:tc>
      </w:tr>
    </w:tbl>
    <w:p w14:paraId="21DF25BC" w14:textId="77777777" w:rsidR="007273B7" w:rsidRPr="006D682F" w:rsidRDefault="007273B7" w:rsidP="00662D01">
      <w:pPr>
        <w:widowControl/>
        <w:spacing w:before="120"/>
        <w:rPr>
          <w:rFonts w:ascii="Arial" w:hAnsi="Arial" w:cs="Arial"/>
          <w:sz w:val="22"/>
          <w:szCs w:val="28"/>
          <w:lang w:val="en-US"/>
        </w:rPr>
      </w:pPr>
    </w:p>
    <w:p w14:paraId="08B76A7A" w14:textId="77777777" w:rsidR="000C556A" w:rsidRPr="006D682F" w:rsidRDefault="000C556A" w:rsidP="007273B7">
      <w:pPr>
        <w:widowControl/>
        <w:spacing w:before="120"/>
        <w:jc w:val="center"/>
        <w:rPr>
          <w:rFonts w:ascii="Arial" w:hAnsi="Arial" w:cs="Arial"/>
          <w:b/>
          <w:sz w:val="22"/>
          <w:szCs w:val="28"/>
        </w:rPr>
      </w:pPr>
      <w:r w:rsidRPr="006D682F">
        <w:rPr>
          <w:rFonts w:ascii="Arial" w:hAnsi="Arial" w:cs="Arial"/>
          <w:b/>
          <w:sz w:val="22"/>
          <w:szCs w:val="28"/>
        </w:rPr>
        <w:t>Phụ lục B</w:t>
      </w:r>
    </w:p>
    <w:p w14:paraId="7F7C813D" w14:textId="77777777" w:rsidR="000C556A" w:rsidRPr="006D682F" w:rsidRDefault="000C556A" w:rsidP="007273B7">
      <w:pPr>
        <w:widowControl/>
        <w:spacing w:before="120"/>
        <w:jc w:val="center"/>
        <w:rPr>
          <w:rFonts w:ascii="Arial" w:hAnsi="Arial" w:cs="Arial"/>
          <w:sz w:val="22"/>
          <w:szCs w:val="28"/>
        </w:rPr>
      </w:pPr>
      <w:bookmarkStart w:id="17" w:name="bookmark20"/>
      <w:r w:rsidRPr="006D682F">
        <w:rPr>
          <w:rFonts w:ascii="Arial" w:hAnsi="Arial" w:cs="Arial"/>
          <w:sz w:val="22"/>
          <w:szCs w:val="28"/>
        </w:rPr>
        <w:t>(Tham khảo)</w:t>
      </w:r>
      <w:bookmarkEnd w:id="17"/>
    </w:p>
    <w:p w14:paraId="667706D5" w14:textId="77777777" w:rsidR="000C556A" w:rsidRPr="006D682F" w:rsidRDefault="000C556A" w:rsidP="007273B7">
      <w:pPr>
        <w:widowControl/>
        <w:spacing w:before="120"/>
        <w:jc w:val="center"/>
        <w:rPr>
          <w:rFonts w:ascii="Arial" w:hAnsi="Arial" w:cs="Arial"/>
          <w:b/>
          <w:sz w:val="22"/>
          <w:szCs w:val="28"/>
        </w:rPr>
      </w:pPr>
      <w:r w:rsidRPr="006D682F">
        <w:rPr>
          <w:rFonts w:ascii="Arial" w:hAnsi="Arial" w:cs="Arial"/>
          <w:b/>
          <w:sz w:val="22"/>
          <w:szCs w:val="28"/>
        </w:rPr>
        <w:t xml:space="preserve">Xác định </w:t>
      </w:r>
      <w:r w:rsidR="007273B7" w:rsidRPr="006D682F">
        <w:rPr>
          <w:rFonts w:ascii="Arial" w:hAnsi="Arial" w:cs="Arial"/>
          <w:b/>
          <w:sz w:val="22"/>
          <w:szCs w:val="28"/>
        </w:rPr>
        <w:t>vận tốc</w:t>
      </w:r>
      <w:r w:rsidRPr="006D682F">
        <w:rPr>
          <w:rFonts w:ascii="Arial" w:hAnsi="Arial" w:cs="Arial"/>
          <w:b/>
          <w:sz w:val="22"/>
          <w:szCs w:val="28"/>
        </w:rPr>
        <w:t xml:space="preserve"> truyền sóng</w:t>
      </w:r>
    </w:p>
    <w:p w14:paraId="7F4DF503"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B.</w:t>
      </w:r>
      <w:r w:rsidR="000C556A" w:rsidRPr="006D682F">
        <w:rPr>
          <w:rFonts w:ascii="Arial" w:hAnsi="Arial" w:cs="Arial"/>
          <w:sz w:val="22"/>
          <w:szCs w:val="28"/>
        </w:rPr>
        <w:t>1 Vận tốc truyền sóng dọc trục cọc phụ thuộc và tính chất cơ học của vật liệu cọc. Có thể xác định vận tốc truyền sóng từ thực nghiệm hoặc theo lý thuyết.</w:t>
      </w:r>
    </w:p>
    <w:p w14:paraId="6CBD79E9" w14:textId="77777777" w:rsidR="000C556A" w:rsidRPr="006D682F" w:rsidRDefault="00662D01" w:rsidP="00662D01">
      <w:pPr>
        <w:widowControl/>
        <w:spacing w:before="120"/>
        <w:rPr>
          <w:rFonts w:ascii="Arial" w:hAnsi="Arial" w:cs="Arial"/>
          <w:sz w:val="22"/>
          <w:szCs w:val="28"/>
          <w:lang w:val="en-US"/>
        </w:rPr>
      </w:pPr>
      <w:r w:rsidRPr="006D682F">
        <w:rPr>
          <w:rFonts w:ascii="Arial" w:hAnsi="Arial" w:cs="Arial"/>
          <w:sz w:val="22"/>
          <w:szCs w:val="28"/>
        </w:rPr>
        <w:t>B.</w:t>
      </w:r>
      <w:r w:rsidR="000C556A" w:rsidRPr="006D682F">
        <w:rPr>
          <w:rFonts w:ascii="Arial" w:hAnsi="Arial" w:cs="Arial"/>
          <w:sz w:val="22"/>
          <w:szCs w:val="28"/>
        </w:rPr>
        <w:t>2 Trường hợp biết chiều dài cọc và xác định được sóng phản xạ từ mũi cọc, vận tốc truyền</w:t>
      </w:r>
      <w:r w:rsidR="007273B7" w:rsidRPr="006D682F">
        <w:rPr>
          <w:rFonts w:ascii="Arial" w:hAnsi="Arial" w:cs="Arial"/>
          <w:sz w:val="22"/>
          <w:szCs w:val="28"/>
        </w:rPr>
        <w:t xml:space="preserve"> sóng xác định theo công thức:</w:t>
      </w:r>
      <w:r w:rsidR="00B927CC" w:rsidRPr="006D682F">
        <w:rPr>
          <w:rFonts w:ascii="Arial" w:hAnsi="Arial" w:cs="Arial"/>
          <w:sz w:val="22"/>
          <w:szCs w:val="28"/>
          <w:lang w:val="en-US"/>
        </w:rPr>
        <w:t xml:space="preserve"> </w:t>
      </w:r>
      <w:r w:rsidR="00B927CC" w:rsidRPr="006D682F">
        <w:rPr>
          <w:rFonts w:ascii="Arial" w:hAnsi="Arial" w:cs="Arial"/>
          <w:sz w:val="22"/>
          <w:szCs w:val="28"/>
          <w:lang w:val="en-US"/>
        </w:rPr>
        <w:sym w:font="Symbol" w:char="F044"/>
      </w:r>
    </w:p>
    <w:p w14:paraId="3BFAC95E" w14:textId="69DA101B" w:rsidR="007273B7" w:rsidRPr="006D682F" w:rsidRDefault="00D80FF3" w:rsidP="007273B7">
      <w:pPr>
        <w:widowControl/>
        <w:spacing w:before="120"/>
        <w:jc w:val="center"/>
        <w:rPr>
          <w:rFonts w:ascii="Arial" w:hAnsi="Arial" w:cs="Arial"/>
          <w:sz w:val="22"/>
          <w:szCs w:val="28"/>
          <w:lang w:val="en-US"/>
        </w:rPr>
      </w:pPr>
      <w:r w:rsidRPr="006D682F">
        <w:rPr>
          <w:rFonts w:ascii="Arial" w:hAnsi="Arial" w:cs="Arial"/>
          <w:noProof/>
          <w:sz w:val="22"/>
          <w:szCs w:val="28"/>
          <w:lang w:val="en-US"/>
        </w:rPr>
        <w:drawing>
          <wp:inline distT="0" distB="0" distL="0" distR="0" wp14:anchorId="003216BB" wp14:editId="2288816E">
            <wp:extent cx="5486400" cy="581025"/>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581025"/>
                    </a:xfrm>
                    <a:prstGeom prst="rect">
                      <a:avLst/>
                    </a:prstGeom>
                    <a:noFill/>
                    <a:ln>
                      <a:noFill/>
                    </a:ln>
                  </pic:spPr>
                </pic:pic>
              </a:graphicData>
            </a:graphic>
          </wp:inline>
        </w:drawing>
      </w:r>
    </w:p>
    <w:p w14:paraId="1F0C0061"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trong đó:</w:t>
      </w:r>
    </w:p>
    <w:p w14:paraId="2A774BED"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lastRenderedPageBreak/>
        <w:t>L</w:t>
      </w:r>
      <w:r w:rsidR="00B927CC" w:rsidRPr="006D682F">
        <w:rPr>
          <w:rFonts w:ascii="Arial" w:hAnsi="Arial" w:cs="Arial"/>
          <w:sz w:val="22"/>
          <w:szCs w:val="28"/>
          <w:vertAlign w:val="subscript"/>
          <w:lang w:val="en-US"/>
        </w:rPr>
        <w:t>p</w:t>
      </w:r>
      <w:r w:rsidRPr="006D682F">
        <w:rPr>
          <w:rFonts w:ascii="Arial" w:hAnsi="Arial" w:cs="Arial"/>
          <w:sz w:val="22"/>
          <w:szCs w:val="28"/>
        </w:rPr>
        <w:t xml:space="preserve"> là chiều dài cọc tính bằng mét (m);</w:t>
      </w:r>
    </w:p>
    <w:p w14:paraId="3DA88FE6" w14:textId="77777777" w:rsidR="000C556A" w:rsidRPr="006D682F" w:rsidRDefault="00B927CC" w:rsidP="00662D01">
      <w:pPr>
        <w:widowControl/>
        <w:spacing w:before="120"/>
        <w:rPr>
          <w:rFonts w:ascii="Arial" w:hAnsi="Arial" w:cs="Arial"/>
          <w:sz w:val="22"/>
          <w:szCs w:val="28"/>
        </w:rPr>
      </w:pPr>
      <w:r w:rsidRPr="006D682F">
        <w:rPr>
          <w:rFonts w:ascii="Arial" w:hAnsi="Arial" w:cs="Arial"/>
          <w:sz w:val="22"/>
          <w:szCs w:val="28"/>
        </w:rPr>
        <w:sym w:font="Symbol" w:char="F044"/>
      </w:r>
      <w:r w:rsidR="000C556A" w:rsidRPr="006D682F">
        <w:rPr>
          <w:rFonts w:ascii="Arial" w:hAnsi="Arial" w:cs="Arial"/>
          <w:sz w:val="22"/>
          <w:szCs w:val="28"/>
        </w:rPr>
        <w:t>t</w:t>
      </w:r>
      <w:r w:rsidR="000C556A" w:rsidRPr="006D682F">
        <w:rPr>
          <w:rFonts w:ascii="Arial" w:hAnsi="Arial" w:cs="Arial"/>
          <w:sz w:val="22"/>
          <w:szCs w:val="28"/>
          <w:vertAlign w:val="subscript"/>
        </w:rPr>
        <w:t>p</w:t>
      </w:r>
      <w:r w:rsidR="000C556A" w:rsidRPr="006D682F">
        <w:rPr>
          <w:rFonts w:ascii="Arial" w:hAnsi="Arial" w:cs="Arial"/>
          <w:sz w:val="22"/>
          <w:szCs w:val="28"/>
        </w:rPr>
        <w:t xml:space="preserve"> là khoảng thời gian kể từ khi xung tác động vào đầu cọc đến khi sóng phản xạ từ mũi </w:t>
      </w:r>
      <w:r w:rsidR="00D13AC6" w:rsidRPr="006D682F">
        <w:rPr>
          <w:rFonts w:ascii="Arial" w:hAnsi="Arial" w:cs="Arial"/>
          <w:sz w:val="22"/>
          <w:szCs w:val="28"/>
        </w:rPr>
        <w:t>trở lại</w:t>
      </w:r>
      <w:r w:rsidR="000C556A" w:rsidRPr="006D682F">
        <w:rPr>
          <w:rFonts w:ascii="Arial" w:hAnsi="Arial" w:cs="Arial"/>
          <w:sz w:val="22"/>
          <w:szCs w:val="28"/>
        </w:rPr>
        <w:t xml:space="preserve"> đầu cọc tính bằng giây (s).</w:t>
      </w:r>
    </w:p>
    <w:p w14:paraId="06A54B5E"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CHÚ THÍCH: Đối với đoạn cọc chế tạo sẵn với chiều dài L</w:t>
      </w:r>
      <w:r w:rsidRPr="006D682F">
        <w:rPr>
          <w:rFonts w:ascii="Arial" w:hAnsi="Arial" w:cs="Arial"/>
          <w:sz w:val="22"/>
          <w:szCs w:val="28"/>
          <w:vertAlign w:val="subscript"/>
        </w:rPr>
        <w:t>p</w:t>
      </w:r>
      <w:r w:rsidRPr="006D682F">
        <w:rPr>
          <w:rFonts w:ascii="Arial" w:hAnsi="Arial" w:cs="Arial"/>
          <w:sz w:val="22"/>
          <w:szCs w:val="28"/>
        </w:rPr>
        <w:t xml:space="preserve">, có thể xác định vận tốc truyền sóng trước khi hạ cọc bằng cách tạo xung lực dọc trục để xác định thời gian </w:t>
      </w:r>
      <w:r w:rsidR="00B927CC" w:rsidRPr="006D682F">
        <w:rPr>
          <w:rFonts w:ascii="Arial" w:hAnsi="Arial" w:cs="Arial"/>
          <w:sz w:val="22"/>
          <w:szCs w:val="28"/>
        </w:rPr>
        <w:sym w:font="Symbol" w:char="F044"/>
      </w:r>
      <w:r w:rsidRPr="006D682F">
        <w:rPr>
          <w:rFonts w:ascii="Arial" w:hAnsi="Arial" w:cs="Arial"/>
          <w:sz w:val="22"/>
          <w:szCs w:val="28"/>
        </w:rPr>
        <w:t>t</w:t>
      </w:r>
      <w:r w:rsidRPr="006D682F">
        <w:rPr>
          <w:rFonts w:ascii="Arial" w:hAnsi="Arial" w:cs="Arial"/>
          <w:sz w:val="22"/>
          <w:szCs w:val="28"/>
          <w:vertAlign w:val="subscript"/>
        </w:rPr>
        <w:t>p</w:t>
      </w:r>
      <w:r w:rsidRPr="006D682F">
        <w:rPr>
          <w:rFonts w:ascii="Arial" w:hAnsi="Arial" w:cs="Arial"/>
          <w:sz w:val="22"/>
          <w:szCs w:val="28"/>
        </w:rPr>
        <w:t>, từ đó tính toán c theo công thức B.1.</w:t>
      </w:r>
    </w:p>
    <w:p w14:paraId="0E48FC57" w14:textId="77777777" w:rsidR="000C556A" w:rsidRPr="006D682F" w:rsidRDefault="00662D01" w:rsidP="00662D01">
      <w:pPr>
        <w:widowControl/>
        <w:spacing w:before="120"/>
        <w:rPr>
          <w:rFonts w:ascii="Arial" w:hAnsi="Arial" w:cs="Arial"/>
          <w:sz w:val="22"/>
          <w:szCs w:val="28"/>
          <w:lang w:val="en-US"/>
        </w:rPr>
      </w:pPr>
      <w:r w:rsidRPr="006D682F">
        <w:rPr>
          <w:rFonts w:ascii="Arial" w:hAnsi="Arial" w:cs="Arial"/>
          <w:sz w:val="22"/>
          <w:szCs w:val="28"/>
        </w:rPr>
        <w:t>B.</w:t>
      </w:r>
      <w:r w:rsidR="000C556A" w:rsidRPr="006D682F">
        <w:rPr>
          <w:rFonts w:ascii="Arial" w:hAnsi="Arial" w:cs="Arial"/>
          <w:sz w:val="22"/>
          <w:szCs w:val="28"/>
        </w:rPr>
        <w:t xml:space="preserve">3 Nếu xác định được mô đun đàn hồi, E, và khối lượng riêng </w:t>
      </w:r>
      <w:r w:rsidR="00B927CC" w:rsidRPr="006D682F">
        <w:rPr>
          <w:rFonts w:ascii="Arial" w:hAnsi="Arial" w:cs="Arial"/>
          <w:sz w:val="22"/>
          <w:szCs w:val="28"/>
        </w:rPr>
        <w:sym w:font="Symbol" w:char="F072"/>
      </w:r>
      <w:r w:rsidR="000C556A" w:rsidRPr="006D682F">
        <w:rPr>
          <w:rFonts w:ascii="Arial" w:hAnsi="Arial" w:cs="Arial"/>
          <w:sz w:val="22"/>
          <w:szCs w:val="28"/>
        </w:rPr>
        <w:t>, của vật liệu cọc thì có thể tính toán theo công thức:</w:t>
      </w:r>
    </w:p>
    <w:p w14:paraId="21054902" w14:textId="6FAF13B5" w:rsidR="00B927CC" w:rsidRPr="006D682F" w:rsidRDefault="00D80FF3" w:rsidP="00B927CC">
      <w:pPr>
        <w:widowControl/>
        <w:spacing w:before="120"/>
        <w:jc w:val="center"/>
        <w:rPr>
          <w:rFonts w:ascii="Arial" w:hAnsi="Arial" w:cs="Arial"/>
          <w:sz w:val="22"/>
          <w:szCs w:val="28"/>
          <w:lang w:val="en-US"/>
        </w:rPr>
      </w:pPr>
      <w:r w:rsidRPr="006D682F">
        <w:rPr>
          <w:rFonts w:ascii="Arial" w:hAnsi="Arial" w:cs="Arial"/>
          <w:noProof/>
          <w:sz w:val="22"/>
          <w:szCs w:val="28"/>
          <w:lang w:val="en-US"/>
        </w:rPr>
        <w:drawing>
          <wp:inline distT="0" distB="0" distL="0" distR="0" wp14:anchorId="1C9EA43B" wp14:editId="206C2408">
            <wp:extent cx="1314450" cy="571500"/>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14450" cy="571500"/>
                    </a:xfrm>
                    <a:prstGeom prst="rect">
                      <a:avLst/>
                    </a:prstGeom>
                    <a:noFill/>
                    <a:ln>
                      <a:noFill/>
                    </a:ln>
                  </pic:spPr>
                </pic:pic>
              </a:graphicData>
            </a:graphic>
          </wp:inline>
        </w:drawing>
      </w:r>
    </w:p>
    <w:p w14:paraId="62CE9C6E" w14:textId="77777777" w:rsidR="000C556A" w:rsidRPr="006D682F" w:rsidRDefault="00662D01" w:rsidP="00662D01">
      <w:pPr>
        <w:widowControl/>
        <w:spacing w:before="120"/>
        <w:rPr>
          <w:rFonts w:ascii="Arial" w:hAnsi="Arial" w:cs="Arial"/>
          <w:sz w:val="22"/>
          <w:szCs w:val="28"/>
          <w:lang w:val="en-US"/>
        </w:rPr>
      </w:pPr>
      <w:r w:rsidRPr="006D682F">
        <w:rPr>
          <w:rFonts w:ascii="Arial" w:hAnsi="Arial" w:cs="Arial"/>
          <w:sz w:val="22"/>
          <w:szCs w:val="28"/>
        </w:rPr>
        <w:t>B.</w:t>
      </w:r>
      <w:r w:rsidR="000C556A" w:rsidRPr="006D682F">
        <w:rPr>
          <w:rFonts w:ascii="Arial" w:hAnsi="Arial" w:cs="Arial"/>
          <w:sz w:val="22"/>
          <w:szCs w:val="28"/>
        </w:rPr>
        <w:t>4 Nếu không đủ điều kiện xác định vận tốc truyền sóng theo phương pháp trình bày</w:t>
      </w:r>
      <w:r w:rsidRPr="006D682F">
        <w:rPr>
          <w:rFonts w:ascii="Arial" w:hAnsi="Arial" w:cs="Arial"/>
          <w:sz w:val="22"/>
          <w:szCs w:val="28"/>
        </w:rPr>
        <w:t xml:space="preserve"> ở </w:t>
      </w:r>
      <w:r w:rsidR="000C556A" w:rsidRPr="006D682F">
        <w:rPr>
          <w:rFonts w:ascii="Arial" w:hAnsi="Arial" w:cs="Arial"/>
          <w:sz w:val="22"/>
          <w:szCs w:val="28"/>
        </w:rPr>
        <w:t>B.2</w:t>
      </w:r>
      <w:r w:rsidR="00B927CC" w:rsidRPr="006D682F">
        <w:rPr>
          <w:rFonts w:ascii="Arial" w:hAnsi="Arial" w:cs="Arial"/>
          <w:sz w:val="22"/>
          <w:szCs w:val="28"/>
        </w:rPr>
        <w:t xml:space="preserve"> và B.3, có thể lấy gần đúng c </w:t>
      </w:r>
      <w:r w:rsidR="00B927CC" w:rsidRPr="006D682F">
        <w:rPr>
          <w:rFonts w:ascii="Arial" w:hAnsi="Arial" w:cs="Arial"/>
          <w:sz w:val="22"/>
          <w:szCs w:val="28"/>
        </w:rPr>
        <w:sym w:font="Symbol" w:char="F0BB"/>
      </w:r>
      <w:r w:rsidR="000C556A" w:rsidRPr="006D682F">
        <w:rPr>
          <w:rFonts w:ascii="Arial" w:hAnsi="Arial" w:cs="Arial"/>
          <w:sz w:val="22"/>
          <w:szCs w:val="28"/>
        </w:rPr>
        <w:t xml:space="preserve"> (3 800 </w:t>
      </w:r>
      <w:r w:rsidR="00B927CC" w:rsidRPr="006D682F">
        <w:rPr>
          <w:rFonts w:ascii="Arial" w:hAnsi="Arial" w:cs="Arial"/>
          <w:sz w:val="22"/>
          <w:szCs w:val="28"/>
          <w:lang w:val="en-US"/>
        </w:rPr>
        <w:t>÷</w:t>
      </w:r>
      <w:r w:rsidR="000C556A" w:rsidRPr="006D682F">
        <w:rPr>
          <w:rFonts w:ascii="Arial" w:hAnsi="Arial" w:cs="Arial"/>
          <w:sz w:val="22"/>
          <w:szCs w:val="28"/>
        </w:rPr>
        <w:t xml:space="preserve"> 4 000) m/</w:t>
      </w:r>
      <w:r w:rsidR="00B927CC" w:rsidRPr="006D682F">
        <w:rPr>
          <w:rFonts w:ascii="Arial" w:hAnsi="Arial" w:cs="Arial"/>
          <w:sz w:val="22"/>
          <w:szCs w:val="28"/>
          <w:lang w:val="en-US"/>
        </w:rPr>
        <w:t>s</w:t>
      </w:r>
      <w:r w:rsidR="000C556A" w:rsidRPr="006D682F">
        <w:rPr>
          <w:rFonts w:ascii="Arial" w:hAnsi="Arial" w:cs="Arial"/>
          <w:sz w:val="22"/>
          <w:szCs w:val="28"/>
        </w:rPr>
        <w:t xml:space="preserve"> đối với cọc bê tông cốt thép và c </w:t>
      </w:r>
      <w:r w:rsidR="00B927CC" w:rsidRPr="006D682F">
        <w:rPr>
          <w:rFonts w:ascii="Arial" w:hAnsi="Arial" w:cs="Arial"/>
          <w:sz w:val="22"/>
          <w:szCs w:val="28"/>
        </w:rPr>
        <w:sym w:font="Symbol" w:char="F0BB"/>
      </w:r>
      <w:r w:rsidR="000C556A" w:rsidRPr="006D682F">
        <w:rPr>
          <w:rFonts w:ascii="Arial" w:hAnsi="Arial" w:cs="Arial"/>
          <w:sz w:val="22"/>
          <w:szCs w:val="28"/>
        </w:rPr>
        <w:t xml:space="preserve"> 5 000 m/</w:t>
      </w:r>
      <w:r w:rsidR="00B927CC" w:rsidRPr="006D682F">
        <w:rPr>
          <w:rFonts w:ascii="Arial" w:hAnsi="Arial" w:cs="Arial"/>
          <w:sz w:val="22"/>
          <w:szCs w:val="28"/>
          <w:lang w:val="en-US"/>
        </w:rPr>
        <w:t>s</w:t>
      </w:r>
      <w:r w:rsidR="000C556A" w:rsidRPr="006D682F">
        <w:rPr>
          <w:rFonts w:ascii="Arial" w:hAnsi="Arial" w:cs="Arial"/>
          <w:sz w:val="22"/>
          <w:szCs w:val="28"/>
        </w:rPr>
        <w:t xml:space="preserve"> đối với cọc thép.</w:t>
      </w:r>
    </w:p>
    <w:p w14:paraId="2B540579" w14:textId="77777777" w:rsidR="00B927CC" w:rsidRPr="006D682F" w:rsidRDefault="00B927CC" w:rsidP="00662D01">
      <w:pPr>
        <w:widowControl/>
        <w:spacing w:before="120"/>
        <w:rPr>
          <w:rFonts w:ascii="Arial" w:hAnsi="Arial" w:cs="Arial"/>
          <w:sz w:val="22"/>
          <w:szCs w:val="28"/>
          <w:lang w:val="en-US"/>
        </w:rPr>
      </w:pPr>
    </w:p>
    <w:p w14:paraId="5162C0CF" w14:textId="77777777" w:rsidR="000C556A" w:rsidRPr="006D682F" w:rsidRDefault="000C556A" w:rsidP="00B927CC">
      <w:pPr>
        <w:widowControl/>
        <w:spacing w:before="120"/>
        <w:jc w:val="center"/>
        <w:rPr>
          <w:rFonts w:ascii="Arial" w:hAnsi="Arial" w:cs="Arial"/>
          <w:b/>
          <w:sz w:val="22"/>
          <w:szCs w:val="28"/>
        </w:rPr>
      </w:pPr>
      <w:r w:rsidRPr="006D682F">
        <w:rPr>
          <w:rFonts w:ascii="Arial" w:hAnsi="Arial" w:cs="Arial"/>
          <w:b/>
          <w:sz w:val="22"/>
          <w:szCs w:val="28"/>
        </w:rPr>
        <w:t>Phụ lục C</w:t>
      </w:r>
    </w:p>
    <w:p w14:paraId="548B9479" w14:textId="77777777" w:rsidR="000C556A" w:rsidRPr="006D682F" w:rsidRDefault="00B927CC" w:rsidP="00B927CC">
      <w:pPr>
        <w:widowControl/>
        <w:spacing w:before="120"/>
        <w:jc w:val="center"/>
        <w:rPr>
          <w:rFonts w:ascii="Arial" w:hAnsi="Arial" w:cs="Arial"/>
          <w:sz w:val="22"/>
          <w:szCs w:val="28"/>
        </w:rPr>
      </w:pPr>
      <w:r w:rsidRPr="006D682F">
        <w:rPr>
          <w:rFonts w:ascii="Arial" w:hAnsi="Arial" w:cs="Arial"/>
          <w:sz w:val="22"/>
          <w:szCs w:val="28"/>
        </w:rPr>
        <w:t>(tham khảo)</w:t>
      </w:r>
    </w:p>
    <w:p w14:paraId="09CBC68B" w14:textId="77777777" w:rsidR="000C556A" w:rsidRPr="006D682F" w:rsidRDefault="000C556A" w:rsidP="00B927CC">
      <w:pPr>
        <w:widowControl/>
        <w:spacing w:before="120"/>
        <w:jc w:val="center"/>
        <w:rPr>
          <w:rFonts w:ascii="Arial" w:hAnsi="Arial" w:cs="Arial"/>
          <w:b/>
          <w:sz w:val="22"/>
          <w:szCs w:val="28"/>
        </w:rPr>
      </w:pPr>
      <w:r w:rsidRPr="006D682F">
        <w:rPr>
          <w:rFonts w:ascii="Arial" w:hAnsi="Arial" w:cs="Arial"/>
          <w:b/>
          <w:sz w:val="22"/>
          <w:szCs w:val="28"/>
        </w:rPr>
        <w:t>Một số dạng điển hình biểu đồ vận tốc</w:t>
      </w:r>
    </w:p>
    <w:p w14:paraId="698C7B24"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 xml:space="preserve">Dạng của biểu đồ vận tốc phụ thuộc vào sức kháng của đất nền và sự thay đổi của </w:t>
      </w:r>
      <w:r w:rsidR="00662D01" w:rsidRPr="006D682F">
        <w:rPr>
          <w:rFonts w:ascii="Arial" w:hAnsi="Arial" w:cs="Arial"/>
          <w:sz w:val="22"/>
          <w:szCs w:val="28"/>
        </w:rPr>
        <w:t>kháng trở</w:t>
      </w:r>
      <w:r w:rsidRPr="006D682F">
        <w:rPr>
          <w:rFonts w:ascii="Arial" w:hAnsi="Arial" w:cs="Arial"/>
          <w:sz w:val="22"/>
          <w:szCs w:val="28"/>
        </w:rPr>
        <w:t xml:space="preserve"> dọc theo thân cọc. Trong Phụ lục này trình bày một số dạng biểu đồ vận tốc tiêu biểu ứng với các trường hợp cây cọc như sau:</w:t>
      </w:r>
    </w:p>
    <w:p w14:paraId="4D5CFA34"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a) </w:t>
      </w:r>
      <w:r w:rsidR="000C556A" w:rsidRPr="006D682F">
        <w:rPr>
          <w:rFonts w:ascii="Arial" w:hAnsi="Arial" w:cs="Arial"/>
          <w:sz w:val="22"/>
          <w:szCs w:val="28"/>
        </w:rPr>
        <w:t>Cọc không có khuyết tật (xem Hình C.1);</w:t>
      </w:r>
    </w:p>
    <w:p w14:paraId="02F78CD6"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b) </w:t>
      </w:r>
      <w:r w:rsidR="000C556A" w:rsidRPr="006D682F">
        <w:rPr>
          <w:rFonts w:ascii="Arial" w:hAnsi="Arial" w:cs="Arial"/>
          <w:sz w:val="22"/>
          <w:szCs w:val="28"/>
        </w:rPr>
        <w:t xml:space="preserve">Cọc có </w:t>
      </w:r>
      <w:r w:rsidRPr="006D682F">
        <w:rPr>
          <w:rFonts w:ascii="Arial" w:hAnsi="Arial" w:cs="Arial"/>
          <w:sz w:val="22"/>
          <w:szCs w:val="28"/>
        </w:rPr>
        <w:t>kháng trở</w:t>
      </w:r>
      <w:r w:rsidR="000C556A" w:rsidRPr="006D682F">
        <w:rPr>
          <w:rFonts w:ascii="Arial" w:hAnsi="Arial" w:cs="Arial"/>
          <w:sz w:val="22"/>
          <w:szCs w:val="28"/>
        </w:rPr>
        <w:t xml:space="preserve"> đột ngột giảm gần đầu cọc (xem Hình C.2);</w:t>
      </w:r>
    </w:p>
    <w:p w14:paraId="6DE2AF74"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c) </w:t>
      </w:r>
      <w:r w:rsidR="000C556A" w:rsidRPr="006D682F">
        <w:rPr>
          <w:rFonts w:ascii="Arial" w:hAnsi="Arial" w:cs="Arial"/>
          <w:sz w:val="22"/>
          <w:szCs w:val="28"/>
        </w:rPr>
        <w:t xml:space="preserve">Cọc có </w:t>
      </w:r>
      <w:r w:rsidRPr="006D682F">
        <w:rPr>
          <w:rFonts w:ascii="Arial" w:hAnsi="Arial" w:cs="Arial"/>
          <w:sz w:val="22"/>
          <w:szCs w:val="28"/>
        </w:rPr>
        <w:t>kháng trở</w:t>
      </w:r>
      <w:r w:rsidR="000C556A" w:rsidRPr="006D682F">
        <w:rPr>
          <w:rFonts w:ascii="Arial" w:hAnsi="Arial" w:cs="Arial"/>
          <w:sz w:val="22"/>
          <w:szCs w:val="28"/>
        </w:rPr>
        <w:t xml:space="preserve"> đột ngột giảm dưới sâu (xem Hình C.3);</w:t>
      </w:r>
    </w:p>
    <w:p w14:paraId="2C71DA73"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d) </w:t>
      </w:r>
      <w:r w:rsidR="000C556A" w:rsidRPr="006D682F">
        <w:rPr>
          <w:rFonts w:ascii="Arial" w:hAnsi="Arial" w:cs="Arial"/>
          <w:sz w:val="22"/>
          <w:szCs w:val="28"/>
        </w:rPr>
        <w:t xml:space="preserve">Cọc có </w:t>
      </w:r>
      <w:r w:rsidRPr="006D682F">
        <w:rPr>
          <w:rFonts w:ascii="Arial" w:hAnsi="Arial" w:cs="Arial"/>
          <w:sz w:val="22"/>
          <w:szCs w:val="28"/>
        </w:rPr>
        <w:t>kháng trở</w:t>
      </w:r>
      <w:r w:rsidR="000C556A" w:rsidRPr="006D682F">
        <w:rPr>
          <w:rFonts w:ascii="Arial" w:hAnsi="Arial" w:cs="Arial"/>
          <w:sz w:val="22"/>
          <w:szCs w:val="28"/>
        </w:rPr>
        <w:t xml:space="preserve"> đột ngột tăng dưới sâu (xem Hình C.4).</w:t>
      </w:r>
    </w:p>
    <w:p w14:paraId="26D62826"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 xml:space="preserve">Trong mỗi trường hợp của cọc, mức độ biến động của </w:t>
      </w:r>
      <w:r w:rsidR="00662D01" w:rsidRPr="006D682F">
        <w:rPr>
          <w:rFonts w:ascii="Arial" w:hAnsi="Arial" w:cs="Arial"/>
          <w:sz w:val="22"/>
          <w:szCs w:val="28"/>
        </w:rPr>
        <w:t>kháng trở</w:t>
      </w:r>
      <w:r w:rsidRPr="006D682F">
        <w:rPr>
          <w:rFonts w:ascii="Arial" w:hAnsi="Arial" w:cs="Arial"/>
          <w:sz w:val="22"/>
          <w:szCs w:val="28"/>
        </w:rPr>
        <w:t xml:space="preserve"> cũng như sức kháng của đất nền được tăng dần từ mức độ thấp đến mức độ cao. Ảnh hương của mức độ biến động </w:t>
      </w:r>
      <w:r w:rsidR="00662D01" w:rsidRPr="006D682F">
        <w:rPr>
          <w:rFonts w:ascii="Arial" w:hAnsi="Arial" w:cs="Arial"/>
          <w:sz w:val="22"/>
          <w:szCs w:val="28"/>
        </w:rPr>
        <w:t>kháng trở</w:t>
      </w:r>
      <w:r w:rsidRPr="006D682F">
        <w:rPr>
          <w:rFonts w:ascii="Arial" w:hAnsi="Arial" w:cs="Arial"/>
          <w:sz w:val="22"/>
          <w:szCs w:val="28"/>
        </w:rPr>
        <w:t xml:space="preserve"> và sức kháng của đất nền đối với biểu đồ vận tốc như sau:</w:t>
      </w:r>
    </w:p>
    <w:p w14:paraId="00CF0064"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a) </w:t>
      </w:r>
      <w:r w:rsidR="000C556A" w:rsidRPr="006D682F">
        <w:rPr>
          <w:rFonts w:ascii="Arial" w:hAnsi="Arial" w:cs="Arial"/>
          <w:sz w:val="22"/>
          <w:szCs w:val="28"/>
        </w:rPr>
        <w:t xml:space="preserve">Trong cùng điều kiện về đất nền, mức độ biến động của </w:t>
      </w:r>
      <w:r w:rsidRPr="006D682F">
        <w:rPr>
          <w:rFonts w:ascii="Arial" w:hAnsi="Arial" w:cs="Arial"/>
          <w:sz w:val="22"/>
          <w:szCs w:val="28"/>
        </w:rPr>
        <w:t>kháng trở</w:t>
      </w:r>
      <w:r w:rsidR="000C556A" w:rsidRPr="006D682F">
        <w:rPr>
          <w:rFonts w:ascii="Arial" w:hAnsi="Arial" w:cs="Arial"/>
          <w:sz w:val="22"/>
          <w:szCs w:val="28"/>
        </w:rPr>
        <w:t xml:space="preserve"> trong cọc càng cao thì biên độ của sóng phản xạ càng lớn;</w:t>
      </w:r>
    </w:p>
    <w:p w14:paraId="204EB3DA" w14:textId="77777777" w:rsidR="000C556A" w:rsidRPr="006D682F" w:rsidRDefault="00662D01" w:rsidP="00662D01">
      <w:pPr>
        <w:widowControl/>
        <w:spacing w:before="120"/>
        <w:rPr>
          <w:rFonts w:ascii="Arial" w:hAnsi="Arial" w:cs="Arial"/>
          <w:sz w:val="22"/>
          <w:szCs w:val="28"/>
        </w:rPr>
      </w:pPr>
      <w:r w:rsidRPr="006D682F">
        <w:rPr>
          <w:rFonts w:ascii="Arial" w:hAnsi="Arial" w:cs="Arial"/>
          <w:sz w:val="22"/>
          <w:szCs w:val="28"/>
        </w:rPr>
        <w:t xml:space="preserve">b) </w:t>
      </w:r>
      <w:r w:rsidR="000C556A" w:rsidRPr="006D682F">
        <w:rPr>
          <w:rFonts w:ascii="Arial" w:hAnsi="Arial" w:cs="Arial"/>
          <w:sz w:val="22"/>
          <w:szCs w:val="28"/>
        </w:rPr>
        <w:t xml:space="preserve">Trong cùng điều kiện về mức độ biến động của </w:t>
      </w:r>
      <w:r w:rsidRPr="006D682F">
        <w:rPr>
          <w:rFonts w:ascii="Arial" w:hAnsi="Arial" w:cs="Arial"/>
          <w:sz w:val="22"/>
          <w:szCs w:val="28"/>
        </w:rPr>
        <w:t>kháng trở</w:t>
      </w:r>
      <w:r w:rsidR="000C556A" w:rsidRPr="006D682F">
        <w:rPr>
          <w:rFonts w:ascii="Arial" w:hAnsi="Arial" w:cs="Arial"/>
          <w:sz w:val="22"/>
          <w:szCs w:val="28"/>
        </w:rPr>
        <w:t>, sức kháng của đất nền càng cao thì biên độ của sóng phản xạ càng nhỏ.</w:t>
      </w:r>
    </w:p>
    <w:p w14:paraId="06567C87" w14:textId="2113CADB" w:rsidR="000C556A" w:rsidRPr="006D682F" w:rsidRDefault="00D80FF3" w:rsidP="00662D01">
      <w:pPr>
        <w:widowControl/>
        <w:spacing w:before="120"/>
        <w:rPr>
          <w:rFonts w:ascii="Arial" w:hAnsi="Arial" w:cs="Arial"/>
          <w:sz w:val="22"/>
          <w:szCs w:val="28"/>
        </w:rPr>
      </w:pPr>
      <w:r w:rsidRPr="006D682F">
        <w:rPr>
          <w:rFonts w:ascii="Arial" w:hAnsi="Arial" w:cs="Arial"/>
          <w:noProof/>
          <w:sz w:val="22"/>
          <w:szCs w:val="28"/>
        </w:rPr>
        <w:lastRenderedPageBreak/>
        <w:drawing>
          <wp:inline distT="0" distB="0" distL="0" distR="0" wp14:anchorId="0D0F29EE" wp14:editId="5D9E684A">
            <wp:extent cx="5476875" cy="272415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76875" cy="2724150"/>
                    </a:xfrm>
                    <a:prstGeom prst="rect">
                      <a:avLst/>
                    </a:prstGeom>
                    <a:noFill/>
                    <a:ln>
                      <a:noFill/>
                    </a:ln>
                  </pic:spPr>
                </pic:pic>
              </a:graphicData>
            </a:graphic>
          </wp:inline>
        </w:drawing>
      </w:r>
    </w:p>
    <w:p w14:paraId="3EF40D37" w14:textId="77777777" w:rsidR="00B927CC" w:rsidRPr="006D682F" w:rsidRDefault="000C556A" w:rsidP="00662D01">
      <w:pPr>
        <w:widowControl/>
        <w:spacing w:before="120"/>
        <w:rPr>
          <w:rFonts w:ascii="Arial" w:hAnsi="Arial" w:cs="Arial"/>
          <w:sz w:val="22"/>
          <w:szCs w:val="28"/>
          <w:lang w:val="en-US"/>
        </w:rPr>
      </w:pPr>
      <w:r w:rsidRPr="006D682F">
        <w:rPr>
          <w:rFonts w:ascii="Arial" w:hAnsi="Arial" w:cs="Arial"/>
          <w:sz w:val="22"/>
          <w:szCs w:val="28"/>
        </w:rPr>
        <w:t xml:space="preserve">CHÚ DẪN: </w:t>
      </w:r>
    </w:p>
    <w:p w14:paraId="33ABC1B9"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1 Đầu cọc</w:t>
      </w:r>
    </w:p>
    <w:p w14:paraId="5F33A3FB"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2. Mũi cọc</w:t>
      </w:r>
    </w:p>
    <w:p w14:paraId="5B26C2DA" w14:textId="77777777" w:rsidR="000C556A" w:rsidRPr="006D682F" w:rsidRDefault="000C556A" w:rsidP="00B927CC">
      <w:pPr>
        <w:widowControl/>
        <w:spacing w:before="120"/>
        <w:jc w:val="center"/>
        <w:rPr>
          <w:rFonts w:ascii="Arial" w:hAnsi="Arial" w:cs="Arial"/>
          <w:sz w:val="22"/>
          <w:szCs w:val="28"/>
          <w:lang w:val="en-US"/>
        </w:rPr>
      </w:pPr>
      <w:r w:rsidRPr="006D682F">
        <w:rPr>
          <w:rFonts w:ascii="Arial" w:hAnsi="Arial" w:cs="Arial"/>
          <w:sz w:val="22"/>
          <w:szCs w:val="28"/>
        </w:rPr>
        <w:t xml:space="preserve">Hình C.1 - Biểu đồ </w:t>
      </w:r>
      <w:r w:rsidR="007273B7" w:rsidRPr="006D682F">
        <w:rPr>
          <w:rFonts w:ascii="Arial" w:hAnsi="Arial" w:cs="Arial"/>
          <w:sz w:val="22"/>
          <w:szCs w:val="28"/>
        </w:rPr>
        <w:t>vận tốc</w:t>
      </w:r>
      <w:r w:rsidRPr="006D682F">
        <w:rPr>
          <w:rFonts w:ascii="Arial" w:hAnsi="Arial" w:cs="Arial"/>
          <w:sz w:val="22"/>
          <w:szCs w:val="28"/>
        </w:rPr>
        <w:t xml:space="preserve"> của cọc không có khuyết tật</w:t>
      </w:r>
    </w:p>
    <w:p w14:paraId="790E09E5" w14:textId="0B64F11E" w:rsidR="00B927CC" w:rsidRPr="006D682F" w:rsidRDefault="00D80FF3" w:rsidP="00B927CC">
      <w:pPr>
        <w:widowControl/>
        <w:spacing w:before="120"/>
        <w:jc w:val="center"/>
        <w:rPr>
          <w:rFonts w:ascii="Arial" w:hAnsi="Arial" w:cs="Arial"/>
          <w:sz w:val="22"/>
          <w:szCs w:val="28"/>
          <w:lang w:val="en-US"/>
        </w:rPr>
      </w:pPr>
      <w:r w:rsidRPr="006D682F">
        <w:rPr>
          <w:rFonts w:ascii="Arial" w:hAnsi="Arial" w:cs="Arial"/>
          <w:noProof/>
          <w:sz w:val="22"/>
          <w:szCs w:val="28"/>
          <w:lang w:val="en-US"/>
        </w:rPr>
        <w:drawing>
          <wp:inline distT="0" distB="0" distL="0" distR="0" wp14:anchorId="19C83DB2" wp14:editId="668EB28E">
            <wp:extent cx="5486400" cy="2857500"/>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2857500"/>
                    </a:xfrm>
                    <a:prstGeom prst="rect">
                      <a:avLst/>
                    </a:prstGeom>
                    <a:noFill/>
                    <a:ln>
                      <a:noFill/>
                    </a:ln>
                  </pic:spPr>
                </pic:pic>
              </a:graphicData>
            </a:graphic>
          </wp:inline>
        </w:drawing>
      </w:r>
    </w:p>
    <w:p w14:paraId="2A9E9B31" w14:textId="77777777" w:rsidR="00B927CC" w:rsidRPr="006D682F" w:rsidRDefault="000C556A" w:rsidP="00662D01">
      <w:pPr>
        <w:widowControl/>
        <w:spacing w:before="120"/>
        <w:rPr>
          <w:rFonts w:ascii="Arial" w:hAnsi="Arial" w:cs="Arial"/>
          <w:sz w:val="22"/>
          <w:szCs w:val="28"/>
          <w:lang w:val="en-US"/>
        </w:rPr>
      </w:pPr>
      <w:r w:rsidRPr="006D682F">
        <w:rPr>
          <w:rFonts w:ascii="Arial" w:hAnsi="Arial" w:cs="Arial"/>
          <w:sz w:val="22"/>
          <w:szCs w:val="28"/>
        </w:rPr>
        <w:t xml:space="preserve">CHÚ DẪN: </w:t>
      </w:r>
    </w:p>
    <w:p w14:paraId="21B46A2A"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1 Đầu cọc</w:t>
      </w:r>
    </w:p>
    <w:p w14:paraId="21598C0D"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2 Mũi cọc</w:t>
      </w:r>
    </w:p>
    <w:p w14:paraId="035E8A72"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3 Khuyết tật</w:t>
      </w:r>
    </w:p>
    <w:p w14:paraId="5CF1E1F9" w14:textId="77777777" w:rsidR="000C556A" w:rsidRPr="006D682F" w:rsidRDefault="000C556A" w:rsidP="00B927CC">
      <w:pPr>
        <w:widowControl/>
        <w:spacing w:before="120"/>
        <w:jc w:val="center"/>
        <w:rPr>
          <w:rFonts w:ascii="Arial" w:hAnsi="Arial" w:cs="Arial"/>
          <w:sz w:val="22"/>
          <w:szCs w:val="28"/>
          <w:lang w:val="en-US"/>
        </w:rPr>
      </w:pPr>
      <w:r w:rsidRPr="006D682F">
        <w:rPr>
          <w:rFonts w:ascii="Arial" w:hAnsi="Arial" w:cs="Arial"/>
          <w:sz w:val="22"/>
          <w:szCs w:val="28"/>
        </w:rPr>
        <w:t xml:space="preserve">Hình C.2 - Biểu đồ </w:t>
      </w:r>
      <w:r w:rsidR="007273B7" w:rsidRPr="006D682F">
        <w:rPr>
          <w:rFonts w:ascii="Arial" w:hAnsi="Arial" w:cs="Arial"/>
          <w:sz w:val="22"/>
          <w:szCs w:val="28"/>
        </w:rPr>
        <w:t>vận tốc</w:t>
      </w:r>
      <w:r w:rsidRPr="006D682F">
        <w:rPr>
          <w:rFonts w:ascii="Arial" w:hAnsi="Arial" w:cs="Arial"/>
          <w:sz w:val="22"/>
          <w:szCs w:val="28"/>
        </w:rPr>
        <w:t xml:space="preserve"> của cọc có kháng trở giảm đột ngột gần đầu cọc</w:t>
      </w:r>
    </w:p>
    <w:p w14:paraId="4676EDE4" w14:textId="0AB2DD06" w:rsidR="00B927CC" w:rsidRPr="006D682F" w:rsidRDefault="00D80FF3" w:rsidP="00B927CC">
      <w:pPr>
        <w:widowControl/>
        <w:spacing w:before="120"/>
        <w:jc w:val="center"/>
        <w:rPr>
          <w:rFonts w:ascii="Arial" w:hAnsi="Arial" w:cs="Arial"/>
          <w:sz w:val="22"/>
          <w:szCs w:val="28"/>
          <w:lang w:val="en-US"/>
        </w:rPr>
      </w:pPr>
      <w:r w:rsidRPr="006D682F">
        <w:rPr>
          <w:rFonts w:ascii="Arial" w:hAnsi="Arial" w:cs="Arial"/>
          <w:noProof/>
          <w:sz w:val="22"/>
          <w:szCs w:val="28"/>
          <w:lang w:val="en-US"/>
        </w:rPr>
        <w:lastRenderedPageBreak/>
        <w:drawing>
          <wp:inline distT="0" distB="0" distL="0" distR="0" wp14:anchorId="31F38BEA" wp14:editId="62F27657">
            <wp:extent cx="5476875" cy="2638425"/>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76875" cy="2638425"/>
                    </a:xfrm>
                    <a:prstGeom prst="rect">
                      <a:avLst/>
                    </a:prstGeom>
                    <a:noFill/>
                    <a:ln>
                      <a:noFill/>
                    </a:ln>
                  </pic:spPr>
                </pic:pic>
              </a:graphicData>
            </a:graphic>
          </wp:inline>
        </w:drawing>
      </w:r>
    </w:p>
    <w:p w14:paraId="5B9114E6" w14:textId="77777777" w:rsidR="00B927CC" w:rsidRPr="006D682F" w:rsidRDefault="000C556A" w:rsidP="00662D01">
      <w:pPr>
        <w:widowControl/>
        <w:spacing w:before="120"/>
        <w:rPr>
          <w:rFonts w:ascii="Arial" w:hAnsi="Arial" w:cs="Arial"/>
          <w:sz w:val="22"/>
          <w:szCs w:val="28"/>
          <w:lang w:val="en-US"/>
        </w:rPr>
      </w:pPr>
      <w:r w:rsidRPr="006D682F">
        <w:rPr>
          <w:rFonts w:ascii="Arial" w:hAnsi="Arial" w:cs="Arial"/>
          <w:sz w:val="22"/>
          <w:szCs w:val="28"/>
        </w:rPr>
        <w:t xml:space="preserve">CHÚ DẪN: </w:t>
      </w:r>
    </w:p>
    <w:p w14:paraId="67DBA9EC" w14:textId="77777777" w:rsidR="00B927CC" w:rsidRPr="006D682F" w:rsidRDefault="000C556A" w:rsidP="00662D01">
      <w:pPr>
        <w:widowControl/>
        <w:spacing w:before="120"/>
        <w:rPr>
          <w:rFonts w:ascii="Arial" w:hAnsi="Arial" w:cs="Arial"/>
          <w:sz w:val="22"/>
          <w:szCs w:val="28"/>
          <w:lang w:val="en-US"/>
        </w:rPr>
      </w:pPr>
      <w:r w:rsidRPr="006D682F">
        <w:rPr>
          <w:rFonts w:ascii="Arial" w:hAnsi="Arial" w:cs="Arial"/>
          <w:sz w:val="22"/>
          <w:szCs w:val="28"/>
        </w:rPr>
        <w:t>1 Đầu cọc</w:t>
      </w:r>
      <w:r w:rsidR="00662D01" w:rsidRPr="006D682F">
        <w:rPr>
          <w:rFonts w:ascii="Arial" w:hAnsi="Arial" w:cs="Arial"/>
          <w:sz w:val="22"/>
          <w:szCs w:val="28"/>
        </w:rPr>
        <w:t xml:space="preserve"> </w:t>
      </w:r>
    </w:p>
    <w:p w14:paraId="7112B1ED" w14:textId="77777777" w:rsidR="00B927CC" w:rsidRPr="006D682F" w:rsidRDefault="000C556A" w:rsidP="00662D01">
      <w:pPr>
        <w:widowControl/>
        <w:spacing w:before="120"/>
        <w:rPr>
          <w:rFonts w:ascii="Arial" w:hAnsi="Arial" w:cs="Arial"/>
          <w:sz w:val="22"/>
          <w:szCs w:val="28"/>
          <w:lang w:val="en-US"/>
        </w:rPr>
      </w:pPr>
      <w:r w:rsidRPr="006D682F">
        <w:rPr>
          <w:rFonts w:ascii="Arial" w:hAnsi="Arial" w:cs="Arial"/>
          <w:sz w:val="22"/>
          <w:szCs w:val="28"/>
        </w:rPr>
        <w:t>2</w:t>
      </w:r>
      <w:r w:rsidR="00662D01" w:rsidRPr="006D682F">
        <w:rPr>
          <w:rFonts w:ascii="Arial" w:hAnsi="Arial" w:cs="Arial"/>
          <w:sz w:val="22"/>
          <w:szCs w:val="28"/>
        </w:rPr>
        <w:t xml:space="preserve"> </w:t>
      </w:r>
      <w:r w:rsidRPr="006D682F">
        <w:rPr>
          <w:rFonts w:ascii="Arial" w:hAnsi="Arial" w:cs="Arial"/>
          <w:sz w:val="22"/>
          <w:szCs w:val="28"/>
        </w:rPr>
        <w:t>Mũi cọc</w:t>
      </w:r>
      <w:r w:rsidR="00662D01" w:rsidRPr="006D682F">
        <w:rPr>
          <w:rFonts w:ascii="Arial" w:hAnsi="Arial" w:cs="Arial"/>
          <w:sz w:val="22"/>
          <w:szCs w:val="28"/>
        </w:rPr>
        <w:t xml:space="preserve"> </w:t>
      </w:r>
    </w:p>
    <w:p w14:paraId="7540C037"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3 Khuyết tật</w:t>
      </w:r>
    </w:p>
    <w:p w14:paraId="501AE634" w14:textId="77777777" w:rsidR="000C556A" w:rsidRPr="006D682F" w:rsidRDefault="000C556A" w:rsidP="00B927CC">
      <w:pPr>
        <w:widowControl/>
        <w:spacing w:before="120"/>
        <w:jc w:val="center"/>
        <w:rPr>
          <w:rFonts w:ascii="Arial" w:hAnsi="Arial" w:cs="Arial"/>
          <w:sz w:val="22"/>
          <w:szCs w:val="28"/>
          <w:lang w:val="en-US"/>
        </w:rPr>
      </w:pPr>
      <w:r w:rsidRPr="006D682F">
        <w:rPr>
          <w:rFonts w:ascii="Arial" w:hAnsi="Arial" w:cs="Arial"/>
          <w:sz w:val="22"/>
          <w:szCs w:val="28"/>
        </w:rPr>
        <w:t>Hình C.3 - Biểu đồ vận tốc của cọc có kháng trở giảm đột ngột dưới sâu</w:t>
      </w:r>
    </w:p>
    <w:p w14:paraId="32FE4C35" w14:textId="2FA87805" w:rsidR="00B927CC" w:rsidRPr="006D682F" w:rsidRDefault="00D80FF3" w:rsidP="00B927CC">
      <w:pPr>
        <w:widowControl/>
        <w:spacing w:before="120"/>
        <w:jc w:val="center"/>
        <w:rPr>
          <w:rFonts w:ascii="Arial" w:hAnsi="Arial" w:cs="Arial"/>
          <w:sz w:val="22"/>
          <w:szCs w:val="28"/>
          <w:lang w:val="en-US"/>
        </w:rPr>
      </w:pPr>
      <w:r w:rsidRPr="006D682F">
        <w:rPr>
          <w:rFonts w:ascii="Arial" w:hAnsi="Arial" w:cs="Arial"/>
          <w:noProof/>
          <w:sz w:val="22"/>
          <w:szCs w:val="28"/>
          <w:lang w:val="en-US"/>
        </w:rPr>
        <w:drawing>
          <wp:inline distT="0" distB="0" distL="0" distR="0" wp14:anchorId="674B56F6" wp14:editId="5ADB71C5">
            <wp:extent cx="5486400" cy="299085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2990850"/>
                    </a:xfrm>
                    <a:prstGeom prst="rect">
                      <a:avLst/>
                    </a:prstGeom>
                    <a:noFill/>
                    <a:ln>
                      <a:noFill/>
                    </a:ln>
                  </pic:spPr>
                </pic:pic>
              </a:graphicData>
            </a:graphic>
          </wp:inline>
        </w:drawing>
      </w:r>
    </w:p>
    <w:p w14:paraId="60BE55A2" w14:textId="77777777" w:rsidR="00B927CC" w:rsidRPr="006D682F" w:rsidRDefault="000C556A" w:rsidP="00662D01">
      <w:pPr>
        <w:widowControl/>
        <w:spacing w:before="120"/>
        <w:rPr>
          <w:rFonts w:ascii="Arial" w:hAnsi="Arial" w:cs="Arial"/>
          <w:sz w:val="22"/>
          <w:szCs w:val="28"/>
          <w:lang w:val="en-US"/>
        </w:rPr>
      </w:pPr>
      <w:r w:rsidRPr="006D682F">
        <w:rPr>
          <w:rFonts w:ascii="Arial" w:hAnsi="Arial" w:cs="Arial"/>
          <w:sz w:val="22"/>
          <w:szCs w:val="28"/>
        </w:rPr>
        <w:t xml:space="preserve">CHÚ DẪN: </w:t>
      </w:r>
    </w:p>
    <w:p w14:paraId="00E81387" w14:textId="77777777" w:rsidR="00B927CC" w:rsidRPr="006D682F" w:rsidRDefault="000C556A" w:rsidP="00662D01">
      <w:pPr>
        <w:widowControl/>
        <w:spacing w:before="120"/>
        <w:rPr>
          <w:rFonts w:ascii="Arial" w:hAnsi="Arial" w:cs="Arial"/>
          <w:sz w:val="22"/>
          <w:szCs w:val="28"/>
          <w:lang w:val="en-US"/>
        </w:rPr>
      </w:pPr>
      <w:r w:rsidRPr="006D682F">
        <w:rPr>
          <w:rFonts w:ascii="Arial" w:hAnsi="Arial" w:cs="Arial"/>
          <w:sz w:val="22"/>
          <w:szCs w:val="28"/>
        </w:rPr>
        <w:t>1 Đầu cọc</w:t>
      </w:r>
      <w:r w:rsidR="00662D01" w:rsidRPr="006D682F">
        <w:rPr>
          <w:rFonts w:ascii="Arial" w:hAnsi="Arial" w:cs="Arial"/>
          <w:sz w:val="22"/>
          <w:szCs w:val="28"/>
        </w:rPr>
        <w:t xml:space="preserve"> </w:t>
      </w:r>
    </w:p>
    <w:p w14:paraId="6241D631" w14:textId="77777777" w:rsidR="00B927CC" w:rsidRPr="006D682F" w:rsidRDefault="000C556A" w:rsidP="00662D01">
      <w:pPr>
        <w:widowControl/>
        <w:spacing w:before="120"/>
        <w:rPr>
          <w:rFonts w:ascii="Arial" w:hAnsi="Arial" w:cs="Arial"/>
          <w:sz w:val="22"/>
          <w:szCs w:val="28"/>
          <w:lang w:val="en-US"/>
        </w:rPr>
      </w:pPr>
      <w:r w:rsidRPr="006D682F">
        <w:rPr>
          <w:rFonts w:ascii="Arial" w:hAnsi="Arial" w:cs="Arial"/>
          <w:sz w:val="22"/>
          <w:szCs w:val="28"/>
        </w:rPr>
        <w:t>2</w:t>
      </w:r>
      <w:r w:rsidR="00662D01" w:rsidRPr="006D682F">
        <w:rPr>
          <w:rFonts w:ascii="Arial" w:hAnsi="Arial" w:cs="Arial"/>
          <w:sz w:val="22"/>
          <w:szCs w:val="28"/>
        </w:rPr>
        <w:t xml:space="preserve"> </w:t>
      </w:r>
      <w:r w:rsidRPr="006D682F">
        <w:rPr>
          <w:rFonts w:ascii="Arial" w:hAnsi="Arial" w:cs="Arial"/>
          <w:sz w:val="22"/>
          <w:szCs w:val="28"/>
        </w:rPr>
        <w:t>Mũi</w:t>
      </w:r>
      <w:r w:rsidR="00662D01" w:rsidRPr="006D682F">
        <w:rPr>
          <w:rFonts w:ascii="Arial" w:hAnsi="Arial" w:cs="Arial"/>
          <w:sz w:val="22"/>
          <w:szCs w:val="28"/>
        </w:rPr>
        <w:t xml:space="preserve"> </w:t>
      </w:r>
      <w:r w:rsidRPr="006D682F">
        <w:rPr>
          <w:rFonts w:ascii="Arial" w:hAnsi="Arial" w:cs="Arial"/>
          <w:sz w:val="22"/>
          <w:szCs w:val="28"/>
        </w:rPr>
        <w:t>cọc</w:t>
      </w:r>
      <w:r w:rsidR="00662D01" w:rsidRPr="006D682F">
        <w:rPr>
          <w:rFonts w:ascii="Arial" w:hAnsi="Arial" w:cs="Arial"/>
          <w:sz w:val="22"/>
          <w:szCs w:val="28"/>
        </w:rPr>
        <w:t xml:space="preserve"> </w:t>
      </w:r>
    </w:p>
    <w:p w14:paraId="12C2FFD4" w14:textId="77777777" w:rsidR="000C556A" w:rsidRPr="006D682F" w:rsidRDefault="000C556A" w:rsidP="00662D01">
      <w:pPr>
        <w:widowControl/>
        <w:spacing w:before="120"/>
        <w:rPr>
          <w:rFonts w:ascii="Arial" w:hAnsi="Arial" w:cs="Arial"/>
          <w:sz w:val="22"/>
          <w:szCs w:val="28"/>
        </w:rPr>
      </w:pPr>
      <w:r w:rsidRPr="006D682F">
        <w:rPr>
          <w:rFonts w:ascii="Arial" w:hAnsi="Arial" w:cs="Arial"/>
          <w:sz w:val="22"/>
          <w:szCs w:val="28"/>
        </w:rPr>
        <w:t>3</w:t>
      </w:r>
      <w:r w:rsidR="00662D01" w:rsidRPr="006D682F">
        <w:rPr>
          <w:rFonts w:ascii="Arial" w:hAnsi="Arial" w:cs="Arial"/>
          <w:sz w:val="22"/>
          <w:szCs w:val="28"/>
        </w:rPr>
        <w:t xml:space="preserve"> </w:t>
      </w:r>
      <w:r w:rsidRPr="006D682F">
        <w:rPr>
          <w:rFonts w:ascii="Arial" w:hAnsi="Arial" w:cs="Arial"/>
          <w:sz w:val="22"/>
          <w:szCs w:val="28"/>
        </w:rPr>
        <w:t>Tăng</w:t>
      </w:r>
      <w:r w:rsidR="00662D01" w:rsidRPr="006D682F">
        <w:rPr>
          <w:rFonts w:ascii="Arial" w:hAnsi="Arial" w:cs="Arial"/>
          <w:sz w:val="22"/>
          <w:szCs w:val="28"/>
        </w:rPr>
        <w:t xml:space="preserve"> </w:t>
      </w:r>
      <w:r w:rsidRPr="006D682F">
        <w:rPr>
          <w:rFonts w:ascii="Arial" w:hAnsi="Arial" w:cs="Arial"/>
          <w:sz w:val="22"/>
          <w:szCs w:val="28"/>
        </w:rPr>
        <w:t>tiết</w:t>
      </w:r>
      <w:r w:rsidR="00662D01" w:rsidRPr="006D682F">
        <w:rPr>
          <w:rFonts w:ascii="Arial" w:hAnsi="Arial" w:cs="Arial"/>
          <w:sz w:val="22"/>
          <w:szCs w:val="28"/>
        </w:rPr>
        <w:t xml:space="preserve"> </w:t>
      </w:r>
      <w:r w:rsidRPr="006D682F">
        <w:rPr>
          <w:rFonts w:ascii="Arial" w:hAnsi="Arial" w:cs="Arial"/>
          <w:sz w:val="22"/>
          <w:szCs w:val="28"/>
        </w:rPr>
        <w:t>diện</w:t>
      </w:r>
    </w:p>
    <w:p w14:paraId="5DDD27C7" w14:textId="77777777" w:rsidR="000C556A" w:rsidRPr="006D682F" w:rsidRDefault="000C556A" w:rsidP="00B927CC">
      <w:pPr>
        <w:widowControl/>
        <w:spacing w:before="120"/>
        <w:jc w:val="center"/>
        <w:rPr>
          <w:rFonts w:ascii="Arial" w:hAnsi="Arial" w:cs="Arial"/>
          <w:sz w:val="22"/>
          <w:szCs w:val="28"/>
        </w:rPr>
      </w:pPr>
      <w:r w:rsidRPr="006D682F">
        <w:rPr>
          <w:rFonts w:ascii="Arial" w:hAnsi="Arial" w:cs="Arial"/>
          <w:sz w:val="22"/>
          <w:szCs w:val="28"/>
        </w:rPr>
        <w:t>Hình C.4 - Biểu đồ vận tốc của cọc có kháng trở tăng đột ngột dưới sâu</w:t>
      </w:r>
    </w:p>
    <w:p w14:paraId="084BED3D" w14:textId="77777777" w:rsidR="00B927CC" w:rsidRPr="006D682F" w:rsidRDefault="00B927CC" w:rsidP="00662D01">
      <w:pPr>
        <w:widowControl/>
        <w:spacing w:before="120"/>
        <w:rPr>
          <w:rFonts w:ascii="Arial" w:hAnsi="Arial" w:cs="Arial"/>
          <w:sz w:val="22"/>
          <w:szCs w:val="28"/>
          <w:lang w:val="en-US"/>
        </w:rPr>
      </w:pPr>
      <w:bookmarkStart w:id="18" w:name="bookmark0"/>
    </w:p>
    <w:bookmarkEnd w:id="18"/>
    <w:p w14:paraId="63D8FEDF" w14:textId="77777777" w:rsidR="00662D01" w:rsidRPr="006D682F" w:rsidRDefault="00B927CC" w:rsidP="00B927CC">
      <w:pPr>
        <w:widowControl/>
        <w:spacing w:before="120"/>
        <w:jc w:val="center"/>
        <w:rPr>
          <w:rFonts w:ascii="Arial" w:hAnsi="Arial" w:cs="Arial"/>
          <w:b/>
          <w:sz w:val="22"/>
          <w:szCs w:val="28"/>
        </w:rPr>
      </w:pPr>
      <w:r w:rsidRPr="006D682F">
        <w:rPr>
          <w:rFonts w:ascii="Arial" w:hAnsi="Arial" w:cs="Arial"/>
          <w:b/>
          <w:sz w:val="22"/>
          <w:szCs w:val="28"/>
        </w:rPr>
        <w:t>MỤC LỤC</w:t>
      </w:r>
    </w:p>
    <w:p w14:paraId="16B69651" w14:textId="77777777" w:rsidR="00662D01" w:rsidRPr="006D682F" w:rsidRDefault="00662D01" w:rsidP="00662D01">
      <w:pPr>
        <w:widowControl/>
        <w:spacing w:before="120"/>
        <w:rPr>
          <w:rFonts w:ascii="Arial" w:hAnsi="Arial" w:cs="Arial"/>
          <w:sz w:val="22"/>
          <w:szCs w:val="28"/>
          <w:lang w:val="en-US"/>
        </w:rPr>
      </w:pPr>
      <w:r w:rsidRPr="006D682F">
        <w:rPr>
          <w:rFonts w:ascii="Arial" w:hAnsi="Arial" w:cs="Arial"/>
          <w:sz w:val="22"/>
          <w:szCs w:val="28"/>
        </w:rPr>
        <w:lastRenderedPageBreak/>
        <w:t>Lời nói đầu</w:t>
      </w:r>
    </w:p>
    <w:p w14:paraId="75B16B14" w14:textId="77777777" w:rsidR="00662D01" w:rsidRPr="006D682F" w:rsidRDefault="00662D01" w:rsidP="00662D01">
      <w:pPr>
        <w:widowControl/>
        <w:spacing w:before="120"/>
        <w:rPr>
          <w:rFonts w:ascii="Arial" w:hAnsi="Arial" w:cs="Arial"/>
          <w:sz w:val="22"/>
          <w:szCs w:val="28"/>
          <w:lang w:val="en-US"/>
        </w:rPr>
      </w:pPr>
      <w:r w:rsidRPr="006D682F">
        <w:rPr>
          <w:rFonts w:ascii="Arial" w:hAnsi="Arial" w:cs="Arial"/>
          <w:sz w:val="22"/>
          <w:szCs w:val="28"/>
        </w:rPr>
        <w:t>1 Phạm vi áp dụng</w:t>
      </w:r>
    </w:p>
    <w:p w14:paraId="3265CD4F" w14:textId="77777777" w:rsidR="00662D01" w:rsidRPr="006D682F" w:rsidRDefault="00662D01" w:rsidP="00662D01">
      <w:pPr>
        <w:widowControl/>
        <w:spacing w:before="120"/>
        <w:rPr>
          <w:rFonts w:ascii="Arial" w:hAnsi="Arial" w:cs="Arial"/>
          <w:sz w:val="22"/>
          <w:szCs w:val="28"/>
        </w:rPr>
      </w:pPr>
      <w:r w:rsidRPr="006D682F">
        <w:rPr>
          <w:rFonts w:ascii="Arial" w:hAnsi="Arial" w:cs="Arial"/>
          <w:sz w:val="22"/>
          <w:szCs w:val="28"/>
        </w:rPr>
        <w:t>2 Tài liệu viện dẫn</w:t>
      </w:r>
    </w:p>
    <w:p w14:paraId="06823109" w14:textId="77777777" w:rsidR="00662D01" w:rsidRPr="006D682F" w:rsidRDefault="00662D01" w:rsidP="00662D01">
      <w:pPr>
        <w:widowControl/>
        <w:spacing w:before="120"/>
        <w:rPr>
          <w:rFonts w:ascii="Arial" w:hAnsi="Arial" w:cs="Arial"/>
          <w:sz w:val="22"/>
          <w:szCs w:val="28"/>
        </w:rPr>
      </w:pPr>
      <w:r w:rsidRPr="006D682F">
        <w:rPr>
          <w:rFonts w:ascii="Arial" w:hAnsi="Arial" w:cs="Arial"/>
          <w:sz w:val="22"/>
          <w:szCs w:val="28"/>
        </w:rPr>
        <w:t>3 Quy định</w:t>
      </w:r>
      <w:r w:rsidR="00B927CC" w:rsidRPr="006D682F">
        <w:rPr>
          <w:rFonts w:ascii="Arial" w:hAnsi="Arial" w:cs="Arial"/>
          <w:sz w:val="22"/>
          <w:szCs w:val="28"/>
          <w:lang w:val="en-US"/>
        </w:rPr>
        <w:t xml:space="preserve"> </w:t>
      </w:r>
      <w:r w:rsidRPr="006D682F">
        <w:rPr>
          <w:rFonts w:ascii="Arial" w:hAnsi="Arial" w:cs="Arial"/>
          <w:sz w:val="22"/>
          <w:szCs w:val="28"/>
        </w:rPr>
        <w:t xml:space="preserve">chung </w:t>
      </w:r>
    </w:p>
    <w:p w14:paraId="4B9FD7DF" w14:textId="77777777" w:rsidR="00662D01" w:rsidRPr="006D682F" w:rsidRDefault="00662D01" w:rsidP="00662D01">
      <w:pPr>
        <w:widowControl/>
        <w:spacing w:before="120"/>
        <w:rPr>
          <w:rFonts w:ascii="Arial" w:hAnsi="Arial" w:cs="Arial"/>
          <w:sz w:val="22"/>
          <w:szCs w:val="28"/>
          <w:lang w:val="en-US"/>
        </w:rPr>
      </w:pPr>
      <w:r w:rsidRPr="006D682F">
        <w:rPr>
          <w:rFonts w:ascii="Arial" w:hAnsi="Arial" w:cs="Arial"/>
          <w:sz w:val="22"/>
          <w:szCs w:val="28"/>
        </w:rPr>
        <w:t>4 Thuật ngữ và định nghĩa</w:t>
      </w:r>
    </w:p>
    <w:p w14:paraId="4E29694B" w14:textId="77777777" w:rsidR="00662D01" w:rsidRPr="006D682F" w:rsidRDefault="00662D01" w:rsidP="00662D01">
      <w:pPr>
        <w:widowControl/>
        <w:spacing w:before="120"/>
        <w:rPr>
          <w:rFonts w:ascii="Arial" w:hAnsi="Arial" w:cs="Arial"/>
          <w:sz w:val="22"/>
          <w:szCs w:val="28"/>
          <w:lang w:val="en-US"/>
        </w:rPr>
      </w:pPr>
      <w:r w:rsidRPr="006D682F">
        <w:rPr>
          <w:rFonts w:ascii="Arial" w:hAnsi="Arial" w:cs="Arial"/>
          <w:sz w:val="22"/>
          <w:szCs w:val="28"/>
        </w:rPr>
        <w:t>5 Thiết bị thí nghiệm</w:t>
      </w:r>
    </w:p>
    <w:p w14:paraId="25B92F93" w14:textId="77777777" w:rsidR="00662D01" w:rsidRPr="006D682F" w:rsidRDefault="00662D01" w:rsidP="00662D01">
      <w:pPr>
        <w:widowControl/>
        <w:spacing w:before="120"/>
        <w:rPr>
          <w:rFonts w:ascii="Arial" w:hAnsi="Arial" w:cs="Arial"/>
          <w:sz w:val="22"/>
          <w:szCs w:val="28"/>
          <w:lang w:val="en-US"/>
        </w:rPr>
      </w:pPr>
      <w:r w:rsidRPr="006D682F">
        <w:rPr>
          <w:rFonts w:ascii="Arial" w:hAnsi="Arial" w:cs="Arial"/>
          <w:sz w:val="22"/>
          <w:szCs w:val="28"/>
        </w:rPr>
        <w:t>6 Xác định số lượng và vị trí cọc thí nghiệm</w:t>
      </w:r>
    </w:p>
    <w:p w14:paraId="4C62DF43" w14:textId="77777777" w:rsidR="00662D01" w:rsidRPr="006D682F" w:rsidRDefault="00662D01" w:rsidP="00662D01">
      <w:pPr>
        <w:widowControl/>
        <w:spacing w:before="120"/>
        <w:rPr>
          <w:rFonts w:ascii="Arial" w:hAnsi="Arial" w:cs="Arial"/>
          <w:sz w:val="22"/>
          <w:szCs w:val="28"/>
          <w:lang w:val="en-US"/>
        </w:rPr>
      </w:pPr>
      <w:r w:rsidRPr="006D682F">
        <w:rPr>
          <w:rFonts w:ascii="Arial" w:hAnsi="Arial" w:cs="Arial"/>
          <w:sz w:val="22"/>
          <w:szCs w:val="28"/>
        </w:rPr>
        <w:t>7 Thí nghiệm ở hiện trường</w:t>
      </w:r>
    </w:p>
    <w:p w14:paraId="081BE469" w14:textId="77777777" w:rsidR="00662D01" w:rsidRPr="006D682F" w:rsidRDefault="00662D01" w:rsidP="00662D01">
      <w:pPr>
        <w:widowControl/>
        <w:spacing w:before="120"/>
        <w:rPr>
          <w:rFonts w:ascii="Arial" w:hAnsi="Arial" w:cs="Arial"/>
          <w:sz w:val="22"/>
          <w:szCs w:val="28"/>
          <w:lang w:val="en-US"/>
        </w:rPr>
      </w:pPr>
      <w:r w:rsidRPr="006D682F">
        <w:rPr>
          <w:rFonts w:ascii="Arial" w:hAnsi="Arial" w:cs="Arial"/>
          <w:sz w:val="22"/>
          <w:szCs w:val="28"/>
        </w:rPr>
        <w:t>8 Phân tích tín hiệu</w:t>
      </w:r>
    </w:p>
    <w:p w14:paraId="3116462B" w14:textId="77777777" w:rsidR="00662D01" w:rsidRPr="006D682F" w:rsidRDefault="00662D01" w:rsidP="00662D01">
      <w:pPr>
        <w:widowControl/>
        <w:spacing w:before="120"/>
        <w:rPr>
          <w:rFonts w:ascii="Arial" w:hAnsi="Arial" w:cs="Arial"/>
          <w:sz w:val="22"/>
          <w:szCs w:val="28"/>
          <w:lang w:val="en-US"/>
        </w:rPr>
      </w:pPr>
      <w:r w:rsidRPr="006D682F">
        <w:rPr>
          <w:rFonts w:ascii="Arial" w:hAnsi="Arial" w:cs="Arial"/>
          <w:sz w:val="22"/>
          <w:szCs w:val="28"/>
        </w:rPr>
        <w:t>9 Báo cáo kết quả thí nghiệm</w:t>
      </w:r>
    </w:p>
    <w:p w14:paraId="3E8EB809" w14:textId="77777777" w:rsidR="00662D01" w:rsidRPr="006D682F" w:rsidRDefault="00662D01" w:rsidP="00662D01">
      <w:pPr>
        <w:widowControl/>
        <w:spacing w:before="120"/>
        <w:rPr>
          <w:rFonts w:ascii="Arial" w:hAnsi="Arial" w:cs="Arial"/>
          <w:sz w:val="22"/>
          <w:szCs w:val="28"/>
          <w:lang w:val="en-US"/>
        </w:rPr>
      </w:pPr>
      <w:r w:rsidRPr="006D682F">
        <w:rPr>
          <w:rFonts w:ascii="Arial" w:hAnsi="Arial" w:cs="Arial"/>
          <w:sz w:val="22"/>
          <w:szCs w:val="28"/>
        </w:rPr>
        <w:t>Phụ lục A (Tham khảo) Giới thiệu nguyên lý của phương pháp động biến dạng nhỏ</w:t>
      </w:r>
    </w:p>
    <w:p w14:paraId="04371800" w14:textId="77777777" w:rsidR="00662D01" w:rsidRPr="006D682F" w:rsidRDefault="00662D01" w:rsidP="00662D01">
      <w:pPr>
        <w:widowControl/>
        <w:spacing w:before="120"/>
        <w:rPr>
          <w:rFonts w:ascii="Arial" w:hAnsi="Arial" w:cs="Arial"/>
          <w:sz w:val="22"/>
          <w:szCs w:val="28"/>
          <w:lang w:val="en-US"/>
        </w:rPr>
      </w:pPr>
      <w:r w:rsidRPr="006D682F">
        <w:rPr>
          <w:rFonts w:ascii="Arial" w:hAnsi="Arial" w:cs="Arial"/>
          <w:sz w:val="22"/>
          <w:szCs w:val="28"/>
        </w:rPr>
        <w:t>Phụ lục B (Tham khảo) Xác định vận tốc truyền sóng</w:t>
      </w:r>
    </w:p>
    <w:p w14:paraId="50A06C99" w14:textId="77777777" w:rsidR="00662D01" w:rsidRPr="006D682F" w:rsidRDefault="00662D01" w:rsidP="00662D01">
      <w:pPr>
        <w:widowControl/>
        <w:spacing w:before="120"/>
        <w:rPr>
          <w:rFonts w:ascii="Arial" w:hAnsi="Arial" w:cs="Arial"/>
          <w:sz w:val="22"/>
          <w:szCs w:val="28"/>
          <w:lang w:val="en-US"/>
        </w:rPr>
      </w:pPr>
      <w:r w:rsidRPr="006D682F">
        <w:rPr>
          <w:rFonts w:ascii="Arial" w:hAnsi="Arial" w:cs="Arial"/>
          <w:sz w:val="22"/>
          <w:szCs w:val="28"/>
        </w:rPr>
        <w:t xml:space="preserve">Phụ lục </w:t>
      </w:r>
      <w:r w:rsidRPr="006D682F">
        <w:rPr>
          <w:rFonts w:ascii="Arial" w:hAnsi="Arial" w:cs="Arial"/>
          <w:sz w:val="22"/>
          <w:szCs w:val="28"/>
          <w:lang w:val="en-US"/>
        </w:rPr>
        <w:t>C</w:t>
      </w:r>
      <w:r w:rsidRPr="006D682F">
        <w:rPr>
          <w:rFonts w:ascii="Arial" w:hAnsi="Arial" w:cs="Arial"/>
          <w:sz w:val="22"/>
          <w:szCs w:val="28"/>
        </w:rPr>
        <w:t xml:space="preserve"> (Tham khảo) Một số dạng điển hình biểu đồ vận tốc</w:t>
      </w:r>
    </w:p>
    <w:sectPr w:rsidR="00662D01" w:rsidRPr="006D682F" w:rsidSect="00662D01">
      <w:headerReference w:type="default" r:id="rId23"/>
      <w:pgSz w:w="12240" w:h="15840"/>
      <w:pgMar w:top="1267" w:right="1800" w:bottom="1080" w:left="180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CE996" w14:textId="77777777" w:rsidR="001B7DCB" w:rsidRDefault="001B7DCB" w:rsidP="00996D3D">
      <w:r>
        <w:separator/>
      </w:r>
    </w:p>
  </w:endnote>
  <w:endnote w:type="continuationSeparator" w:id="0">
    <w:p w14:paraId="1EAFF64F" w14:textId="77777777" w:rsidR="001B7DCB" w:rsidRDefault="001B7DCB" w:rsidP="0099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E81F1" w14:textId="77777777" w:rsidR="001B7DCB" w:rsidRDefault="001B7DCB" w:rsidP="00996D3D">
      <w:r>
        <w:separator/>
      </w:r>
    </w:p>
  </w:footnote>
  <w:footnote w:type="continuationSeparator" w:id="0">
    <w:p w14:paraId="4D414723" w14:textId="77777777" w:rsidR="001B7DCB" w:rsidRDefault="001B7DCB" w:rsidP="00996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8C34C" w14:textId="77777777" w:rsidR="00996D3D" w:rsidRDefault="00996D3D">
    <w:pPr>
      <w:pStyle w:val="Header"/>
      <w:rPr>
        <w:rFonts w:ascii="Tahoma" w:hAnsi="Tahoma" w:cs="Tahoma"/>
        <w:color w:val="FF0000"/>
        <w:sz w:val="20"/>
        <w:szCs w:val="20"/>
      </w:rPr>
    </w:pPr>
  </w:p>
  <w:p w14:paraId="5EC53778" w14:textId="77777777" w:rsidR="00996D3D" w:rsidRDefault="00996D3D">
    <w:pPr>
      <w:pStyle w:val="Header"/>
      <w:rPr>
        <w:rFonts w:ascii="Tahoma" w:hAnsi="Tahoma" w:cs="Tahoma"/>
        <w:color w:val="FF0000"/>
        <w:sz w:val="20"/>
        <w:szCs w:val="20"/>
      </w:rPr>
    </w:pPr>
  </w:p>
  <w:p w14:paraId="0ABE0E8F" w14:textId="0A78FE6C" w:rsidR="00996D3D" w:rsidRPr="00996D3D" w:rsidRDefault="00996D3D">
    <w:pPr>
      <w:pStyle w:val="Header"/>
      <w:rPr>
        <w:rFonts w:ascii="Tahoma" w:hAnsi="Tahoma" w:cs="Tahoma"/>
        <w:color w:val="FF0000"/>
        <w:sz w:val="20"/>
        <w:szCs w:val="20"/>
      </w:rPr>
    </w:pPr>
    <w:r w:rsidRPr="00996D3D">
      <w:rPr>
        <w:rFonts w:ascii="Tahoma" w:hAnsi="Tahoma" w:cs="Tahoma"/>
        <w:color w:val="FF0000"/>
        <w:sz w:val="20"/>
        <w:szCs w:val="20"/>
      </w:rPr>
      <w:t>Xaydungnenmong.com – Chuyên ép cọc bê tông, ép cọc cừ larsen - 0961.394.633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3"/>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3"/>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3"/>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3"/>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3"/>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3"/>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3"/>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3"/>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3"/>
        <w:w w:val="100"/>
        <w:position w:val="0"/>
        <w:sz w:val="18"/>
        <w:szCs w:val="18"/>
        <w:u w:val="none"/>
      </w:rPr>
    </w:lvl>
  </w:abstractNum>
  <w:abstractNum w:abstractNumId="1" w15:restartNumberingAfterBreak="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3"/>
        <w:w w:val="100"/>
        <w:position w:val="0"/>
        <w:sz w:val="18"/>
        <w:szCs w:val="18"/>
        <w:u w:val="none"/>
      </w:rPr>
    </w:lvl>
    <w:lvl w:ilvl="1">
      <w:start w:val="1"/>
      <w:numFmt w:val="decimal"/>
      <w:lvlText w:val="%1.%2"/>
      <w:lvlJc w:val="left"/>
      <w:rPr>
        <w:rFonts w:ascii="Arial" w:hAnsi="Arial" w:cs="Arial"/>
        <w:b w:val="0"/>
        <w:bCs w:val="0"/>
        <w:i w:val="0"/>
        <w:iCs w:val="0"/>
        <w:smallCaps w:val="0"/>
        <w:strike w:val="0"/>
        <w:color w:val="000000"/>
        <w:spacing w:val="3"/>
        <w:w w:val="100"/>
        <w:position w:val="0"/>
        <w:sz w:val="18"/>
        <w:szCs w:val="18"/>
        <w:u w:val="none"/>
      </w:rPr>
    </w:lvl>
    <w:lvl w:ilvl="2">
      <w:start w:val="1"/>
      <w:numFmt w:val="decimal"/>
      <w:lvlText w:val="%1.%2.%3"/>
      <w:lvlJc w:val="left"/>
      <w:rPr>
        <w:rFonts w:ascii="Arial" w:hAnsi="Arial" w:cs="Arial"/>
        <w:b w:val="0"/>
        <w:bCs w:val="0"/>
        <w:i w:val="0"/>
        <w:iCs w:val="0"/>
        <w:smallCaps w:val="0"/>
        <w:strike w:val="0"/>
        <w:color w:val="000000"/>
        <w:spacing w:val="3"/>
        <w:w w:val="100"/>
        <w:position w:val="0"/>
        <w:sz w:val="18"/>
        <w:szCs w:val="18"/>
        <w:u w:val="none"/>
      </w:rPr>
    </w:lvl>
    <w:lvl w:ilvl="3">
      <w:start w:val="1"/>
      <w:numFmt w:val="decimal"/>
      <w:lvlText w:val="%1.%2.%3"/>
      <w:lvlJc w:val="left"/>
      <w:rPr>
        <w:rFonts w:ascii="Arial" w:hAnsi="Arial" w:cs="Arial"/>
        <w:b w:val="0"/>
        <w:bCs w:val="0"/>
        <w:i w:val="0"/>
        <w:iCs w:val="0"/>
        <w:smallCaps w:val="0"/>
        <w:strike w:val="0"/>
        <w:color w:val="000000"/>
        <w:spacing w:val="3"/>
        <w:w w:val="100"/>
        <w:position w:val="0"/>
        <w:sz w:val="18"/>
        <w:szCs w:val="18"/>
        <w:u w:val="none"/>
      </w:rPr>
    </w:lvl>
    <w:lvl w:ilvl="4">
      <w:start w:val="1"/>
      <w:numFmt w:val="decimal"/>
      <w:lvlText w:val="%1.%2.%3"/>
      <w:lvlJc w:val="left"/>
      <w:rPr>
        <w:rFonts w:ascii="Arial" w:hAnsi="Arial" w:cs="Arial"/>
        <w:b w:val="0"/>
        <w:bCs w:val="0"/>
        <w:i w:val="0"/>
        <w:iCs w:val="0"/>
        <w:smallCaps w:val="0"/>
        <w:strike w:val="0"/>
        <w:color w:val="000000"/>
        <w:spacing w:val="3"/>
        <w:w w:val="100"/>
        <w:position w:val="0"/>
        <w:sz w:val="18"/>
        <w:szCs w:val="18"/>
        <w:u w:val="none"/>
      </w:rPr>
    </w:lvl>
    <w:lvl w:ilvl="5">
      <w:start w:val="1"/>
      <w:numFmt w:val="decimal"/>
      <w:lvlText w:val="%1.%2.%3"/>
      <w:lvlJc w:val="left"/>
      <w:rPr>
        <w:rFonts w:ascii="Arial" w:hAnsi="Arial" w:cs="Arial"/>
        <w:b w:val="0"/>
        <w:bCs w:val="0"/>
        <w:i w:val="0"/>
        <w:iCs w:val="0"/>
        <w:smallCaps w:val="0"/>
        <w:strike w:val="0"/>
        <w:color w:val="000000"/>
        <w:spacing w:val="3"/>
        <w:w w:val="100"/>
        <w:position w:val="0"/>
        <w:sz w:val="18"/>
        <w:szCs w:val="18"/>
        <w:u w:val="none"/>
      </w:rPr>
    </w:lvl>
    <w:lvl w:ilvl="6">
      <w:start w:val="1"/>
      <w:numFmt w:val="decimal"/>
      <w:lvlText w:val="%1.%2.%3"/>
      <w:lvlJc w:val="left"/>
      <w:rPr>
        <w:rFonts w:ascii="Arial" w:hAnsi="Arial" w:cs="Arial"/>
        <w:b w:val="0"/>
        <w:bCs w:val="0"/>
        <w:i w:val="0"/>
        <w:iCs w:val="0"/>
        <w:smallCaps w:val="0"/>
        <w:strike w:val="0"/>
        <w:color w:val="000000"/>
        <w:spacing w:val="3"/>
        <w:w w:val="100"/>
        <w:position w:val="0"/>
        <w:sz w:val="18"/>
        <w:szCs w:val="18"/>
        <w:u w:val="none"/>
      </w:rPr>
    </w:lvl>
    <w:lvl w:ilvl="7">
      <w:start w:val="1"/>
      <w:numFmt w:val="decimal"/>
      <w:lvlText w:val="%1.%2.%3"/>
      <w:lvlJc w:val="left"/>
      <w:rPr>
        <w:rFonts w:ascii="Arial" w:hAnsi="Arial" w:cs="Arial"/>
        <w:b w:val="0"/>
        <w:bCs w:val="0"/>
        <w:i w:val="0"/>
        <w:iCs w:val="0"/>
        <w:smallCaps w:val="0"/>
        <w:strike w:val="0"/>
        <w:color w:val="000000"/>
        <w:spacing w:val="3"/>
        <w:w w:val="100"/>
        <w:position w:val="0"/>
        <w:sz w:val="18"/>
        <w:szCs w:val="18"/>
        <w:u w:val="none"/>
      </w:rPr>
    </w:lvl>
    <w:lvl w:ilvl="8">
      <w:start w:val="1"/>
      <w:numFmt w:val="decimal"/>
      <w:lvlText w:val="%1.%2.%3"/>
      <w:lvlJc w:val="left"/>
      <w:rPr>
        <w:rFonts w:ascii="Arial" w:hAnsi="Arial" w:cs="Arial"/>
        <w:b w:val="0"/>
        <w:bCs w:val="0"/>
        <w:i w:val="0"/>
        <w:iCs w:val="0"/>
        <w:smallCaps w:val="0"/>
        <w:strike w:val="0"/>
        <w:color w:val="000000"/>
        <w:spacing w:val="3"/>
        <w:w w:val="100"/>
        <w:position w:val="0"/>
        <w:sz w:val="18"/>
        <w:szCs w:val="18"/>
        <w:u w:val="none"/>
      </w:rPr>
    </w:lvl>
  </w:abstractNum>
  <w:abstractNum w:abstractNumId="2"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4"/>
        <w:w w:val="100"/>
        <w:position w:val="0"/>
        <w:sz w:val="14"/>
        <w:szCs w:val="14"/>
        <w:u w:val="none"/>
      </w:rPr>
    </w:lvl>
    <w:lvl w:ilvl="1">
      <w:start w:val="1"/>
      <w:numFmt w:val="decimal"/>
      <w:lvlText w:val="%1)"/>
      <w:lvlJc w:val="left"/>
      <w:rPr>
        <w:rFonts w:ascii="Arial" w:hAnsi="Arial" w:cs="Arial"/>
        <w:b w:val="0"/>
        <w:bCs w:val="0"/>
        <w:i w:val="0"/>
        <w:iCs w:val="0"/>
        <w:smallCaps w:val="0"/>
        <w:strike w:val="0"/>
        <w:color w:val="000000"/>
        <w:spacing w:val="4"/>
        <w:w w:val="100"/>
        <w:position w:val="0"/>
        <w:sz w:val="14"/>
        <w:szCs w:val="14"/>
        <w:u w:val="none"/>
      </w:rPr>
    </w:lvl>
    <w:lvl w:ilvl="2">
      <w:start w:val="1"/>
      <w:numFmt w:val="decimal"/>
      <w:lvlText w:val="%1)"/>
      <w:lvlJc w:val="left"/>
      <w:rPr>
        <w:rFonts w:ascii="Arial" w:hAnsi="Arial" w:cs="Arial"/>
        <w:b w:val="0"/>
        <w:bCs w:val="0"/>
        <w:i w:val="0"/>
        <w:iCs w:val="0"/>
        <w:smallCaps w:val="0"/>
        <w:strike w:val="0"/>
        <w:color w:val="000000"/>
        <w:spacing w:val="4"/>
        <w:w w:val="100"/>
        <w:position w:val="0"/>
        <w:sz w:val="14"/>
        <w:szCs w:val="14"/>
        <w:u w:val="none"/>
      </w:rPr>
    </w:lvl>
    <w:lvl w:ilvl="3">
      <w:start w:val="1"/>
      <w:numFmt w:val="decimal"/>
      <w:lvlText w:val="%1)"/>
      <w:lvlJc w:val="left"/>
      <w:rPr>
        <w:rFonts w:ascii="Arial" w:hAnsi="Arial" w:cs="Arial"/>
        <w:b w:val="0"/>
        <w:bCs w:val="0"/>
        <w:i w:val="0"/>
        <w:iCs w:val="0"/>
        <w:smallCaps w:val="0"/>
        <w:strike w:val="0"/>
        <w:color w:val="000000"/>
        <w:spacing w:val="4"/>
        <w:w w:val="100"/>
        <w:position w:val="0"/>
        <w:sz w:val="14"/>
        <w:szCs w:val="14"/>
        <w:u w:val="none"/>
      </w:rPr>
    </w:lvl>
    <w:lvl w:ilvl="4">
      <w:start w:val="1"/>
      <w:numFmt w:val="decimal"/>
      <w:lvlText w:val="%1)"/>
      <w:lvlJc w:val="left"/>
      <w:rPr>
        <w:rFonts w:ascii="Arial" w:hAnsi="Arial" w:cs="Arial"/>
        <w:b w:val="0"/>
        <w:bCs w:val="0"/>
        <w:i w:val="0"/>
        <w:iCs w:val="0"/>
        <w:smallCaps w:val="0"/>
        <w:strike w:val="0"/>
        <w:color w:val="000000"/>
        <w:spacing w:val="4"/>
        <w:w w:val="100"/>
        <w:position w:val="0"/>
        <w:sz w:val="14"/>
        <w:szCs w:val="14"/>
        <w:u w:val="none"/>
      </w:rPr>
    </w:lvl>
    <w:lvl w:ilvl="5">
      <w:start w:val="1"/>
      <w:numFmt w:val="decimal"/>
      <w:lvlText w:val="%1)"/>
      <w:lvlJc w:val="left"/>
      <w:rPr>
        <w:rFonts w:ascii="Arial" w:hAnsi="Arial" w:cs="Arial"/>
        <w:b w:val="0"/>
        <w:bCs w:val="0"/>
        <w:i w:val="0"/>
        <w:iCs w:val="0"/>
        <w:smallCaps w:val="0"/>
        <w:strike w:val="0"/>
        <w:color w:val="000000"/>
        <w:spacing w:val="4"/>
        <w:w w:val="100"/>
        <w:position w:val="0"/>
        <w:sz w:val="14"/>
        <w:szCs w:val="14"/>
        <w:u w:val="none"/>
      </w:rPr>
    </w:lvl>
    <w:lvl w:ilvl="6">
      <w:start w:val="1"/>
      <w:numFmt w:val="decimal"/>
      <w:lvlText w:val="%1)"/>
      <w:lvlJc w:val="left"/>
      <w:rPr>
        <w:rFonts w:ascii="Arial" w:hAnsi="Arial" w:cs="Arial"/>
        <w:b w:val="0"/>
        <w:bCs w:val="0"/>
        <w:i w:val="0"/>
        <w:iCs w:val="0"/>
        <w:smallCaps w:val="0"/>
        <w:strike w:val="0"/>
        <w:color w:val="000000"/>
        <w:spacing w:val="4"/>
        <w:w w:val="100"/>
        <w:position w:val="0"/>
        <w:sz w:val="14"/>
        <w:szCs w:val="14"/>
        <w:u w:val="none"/>
      </w:rPr>
    </w:lvl>
    <w:lvl w:ilvl="7">
      <w:start w:val="1"/>
      <w:numFmt w:val="decimal"/>
      <w:lvlText w:val="%1)"/>
      <w:lvlJc w:val="left"/>
      <w:rPr>
        <w:rFonts w:ascii="Arial" w:hAnsi="Arial" w:cs="Arial"/>
        <w:b w:val="0"/>
        <w:bCs w:val="0"/>
        <w:i w:val="0"/>
        <w:iCs w:val="0"/>
        <w:smallCaps w:val="0"/>
        <w:strike w:val="0"/>
        <w:color w:val="000000"/>
        <w:spacing w:val="4"/>
        <w:w w:val="100"/>
        <w:position w:val="0"/>
        <w:sz w:val="14"/>
        <w:szCs w:val="14"/>
        <w:u w:val="none"/>
      </w:rPr>
    </w:lvl>
    <w:lvl w:ilvl="8">
      <w:start w:val="1"/>
      <w:numFmt w:val="decimal"/>
      <w:lvlText w:val="%1)"/>
      <w:lvlJc w:val="left"/>
      <w:rPr>
        <w:rFonts w:ascii="Arial" w:hAnsi="Arial" w:cs="Arial"/>
        <w:b w:val="0"/>
        <w:bCs w:val="0"/>
        <w:i w:val="0"/>
        <w:iCs w:val="0"/>
        <w:smallCaps w:val="0"/>
        <w:strike w:val="0"/>
        <w:color w:val="000000"/>
        <w:spacing w:val="4"/>
        <w:w w:val="100"/>
        <w:position w:val="0"/>
        <w:sz w:val="14"/>
        <w:szCs w:val="14"/>
        <w:u w:val="none"/>
      </w:rPr>
    </w:lvl>
  </w:abstractNum>
  <w:abstractNum w:abstractNumId="3" w15:restartNumberingAfterBreak="0">
    <w:nsid w:val="00000007"/>
    <w:multiLevelType w:val="multilevel"/>
    <w:tmpl w:val="00000006"/>
    <w:lvl w:ilvl="0">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1">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2">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3">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4">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5">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6">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7">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8">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abstractNum>
  <w:abstractNum w:abstractNumId="4" w15:restartNumberingAfterBreak="0">
    <w:nsid w:val="00000009"/>
    <w:multiLevelType w:val="multilevel"/>
    <w:tmpl w:val="00000008"/>
    <w:lvl w:ilvl="0">
      <w:start w:val="4"/>
      <w:numFmt w:val="decimal"/>
      <w:lvlText w:val="5.4.%1"/>
      <w:lvlJc w:val="left"/>
      <w:rPr>
        <w:rFonts w:ascii="Arial" w:hAnsi="Arial" w:cs="Arial"/>
        <w:b w:val="0"/>
        <w:bCs w:val="0"/>
        <w:i w:val="0"/>
        <w:iCs w:val="0"/>
        <w:smallCaps w:val="0"/>
        <w:strike w:val="0"/>
        <w:color w:val="000000"/>
        <w:spacing w:val="3"/>
        <w:w w:val="100"/>
        <w:position w:val="0"/>
        <w:sz w:val="18"/>
        <w:szCs w:val="18"/>
        <w:u w:val="none"/>
      </w:rPr>
    </w:lvl>
    <w:lvl w:ilvl="1">
      <w:start w:val="4"/>
      <w:numFmt w:val="decimal"/>
      <w:lvlText w:val="5.4.%1"/>
      <w:lvlJc w:val="left"/>
      <w:rPr>
        <w:rFonts w:ascii="Arial" w:hAnsi="Arial" w:cs="Arial"/>
        <w:b w:val="0"/>
        <w:bCs w:val="0"/>
        <w:i w:val="0"/>
        <w:iCs w:val="0"/>
        <w:smallCaps w:val="0"/>
        <w:strike w:val="0"/>
        <w:color w:val="000000"/>
        <w:spacing w:val="3"/>
        <w:w w:val="100"/>
        <w:position w:val="0"/>
        <w:sz w:val="18"/>
        <w:szCs w:val="18"/>
        <w:u w:val="none"/>
      </w:rPr>
    </w:lvl>
    <w:lvl w:ilvl="2">
      <w:start w:val="4"/>
      <w:numFmt w:val="decimal"/>
      <w:lvlText w:val="5.4.%1"/>
      <w:lvlJc w:val="left"/>
      <w:rPr>
        <w:rFonts w:ascii="Arial" w:hAnsi="Arial" w:cs="Arial"/>
        <w:b w:val="0"/>
        <w:bCs w:val="0"/>
        <w:i w:val="0"/>
        <w:iCs w:val="0"/>
        <w:smallCaps w:val="0"/>
        <w:strike w:val="0"/>
        <w:color w:val="000000"/>
        <w:spacing w:val="3"/>
        <w:w w:val="100"/>
        <w:position w:val="0"/>
        <w:sz w:val="18"/>
        <w:szCs w:val="18"/>
        <w:u w:val="none"/>
      </w:rPr>
    </w:lvl>
    <w:lvl w:ilvl="3">
      <w:start w:val="4"/>
      <w:numFmt w:val="decimal"/>
      <w:lvlText w:val="5.4.%1"/>
      <w:lvlJc w:val="left"/>
      <w:rPr>
        <w:rFonts w:ascii="Arial" w:hAnsi="Arial" w:cs="Arial"/>
        <w:b w:val="0"/>
        <w:bCs w:val="0"/>
        <w:i w:val="0"/>
        <w:iCs w:val="0"/>
        <w:smallCaps w:val="0"/>
        <w:strike w:val="0"/>
        <w:color w:val="000000"/>
        <w:spacing w:val="3"/>
        <w:w w:val="100"/>
        <w:position w:val="0"/>
        <w:sz w:val="18"/>
        <w:szCs w:val="18"/>
        <w:u w:val="none"/>
      </w:rPr>
    </w:lvl>
    <w:lvl w:ilvl="4">
      <w:start w:val="4"/>
      <w:numFmt w:val="decimal"/>
      <w:lvlText w:val="5.4.%1"/>
      <w:lvlJc w:val="left"/>
      <w:rPr>
        <w:rFonts w:ascii="Arial" w:hAnsi="Arial" w:cs="Arial"/>
        <w:b w:val="0"/>
        <w:bCs w:val="0"/>
        <w:i w:val="0"/>
        <w:iCs w:val="0"/>
        <w:smallCaps w:val="0"/>
        <w:strike w:val="0"/>
        <w:color w:val="000000"/>
        <w:spacing w:val="3"/>
        <w:w w:val="100"/>
        <w:position w:val="0"/>
        <w:sz w:val="18"/>
        <w:szCs w:val="18"/>
        <w:u w:val="none"/>
      </w:rPr>
    </w:lvl>
    <w:lvl w:ilvl="5">
      <w:start w:val="4"/>
      <w:numFmt w:val="decimal"/>
      <w:lvlText w:val="5.4.%1"/>
      <w:lvlJc w:val="left"/>
      <w:rPr>
        <w:rFonts w:ascii="Arial" w:hAnsi="Arial" w:cs="Arial"/>
        <w:b w:val="0"/>
        <w:bCs w:val="0"/>
        <w:i w:val="0"/>
        <w:iCs w:val="0"/>
        <w:smallCaps w:val="0"/>
        <w:strike w:val="0"/>
        <w:color w:val="000000"/>
        <w:spacing w:val="3"/>
        <w:w w:val="100"/>
        <w:position w:val="0"/>
        <w:sz w:val="18"/>
        <w:szCs w:val="18"/>
        <w:u w:val="none"/>
      </w:rPr>
    </w:lvl>
    <w:lvl w:ilvl="6">
      <w:start w:val="4"/>
      <w:numFmt w:val="decimal"/>
      <w:lvlText w:val="5.4.%1"/>
      <w:lvlJc w:val="left"/>
      <w:rPr>
        <w:rFonts w:ascii="Arial" w:hAnsi="Arial" w:cs="Arial"/>
        <w:b w:val="0"/>
        <w:bCs w:val="0"/>
        <w:i w:val="0"/>
        <w:iCs w:val="0"/>
        <w:smallCaps w:val="0"/>
        <w:strike w:val="0"/>
        <w:color w:val="000000"/>
        <w:spacing w:val="3"/>
        <w:w w:val="100"/>
        <w:position w:val="0"/>
        <w:sz w:val="18"/>
        <w:szCs w:val="18"/>
        <w:u w:val="none"/>
      </w:rPr>
    </w:lvl>
    <w:lvl w:ilvl="7">
      <w:start w:val="4"/>
      <w:numFmt w:val="decimal"/>
      <w:lvlText w:val="5.4.%1"/>
      <w:lvlJc w:val="left"/>
      <w:rPr>
        <w:rFonts w:ascii="Arial" w:hAnsi="Arial" w:cs="Arial"/>
        <w:b w:val="0"/>
        <w:bCs w:val="0"/>
        <w:i w:val="0"/>
        <w:iCs w:val="0"/>
        <w:smallCaps w:val="0"/>
        <w:strike w:val="0"/>
        <w:color w:val="000000"/>
        <w:spacing w:val="3"/>
        <w:w w:val="100"/>
        <w:position w:val="0"/>
        <w:sz w:val="18"/>
        <w:szCs w:val="18"/>
        <w:u w:val="none"/>
      </w:rPr>
    </w:lvl>
    <w:lvl w:ilvl="8">
      <w:start w:val="4"/>
      <w:numFmt w:val="decimal"/>
      <w:lvlText w:val="5.4.%1"/>
      <w:lvlJc w:val="left"/>
      <w:rPr>
        <w:rFonts w:ascii="Arial" w:hAnsi="Arial" w:cs="Arial"/>
        <w:b w:val="0"/>
        <w:bCs w:val="0"/>
        <w:i w:val="0"/>
        <w:iCs w:val="0"/>
        <w:smallCaps w:val="0"/>
        <w:strike w:val="0"/>
        <w:color w:val="000000"/>
        <w:spacing w:val="3"/>
        <w:w w:val="100"/>
        <w:position w:val="0"/>
        <w:sz w:val="18"/>
        <w:szCs w:val="18"/>
        <w:u w:val="none"/>
      </w:rPr>
    </w:lvl>
  </w:abstractNum>
  <w:abstractNum w:abstractNumId="5" w15:restartNumberingAfterBreak="0">
    <w:nsid w:val="0000000B"/>
    <w:multiLevelType w:val="multilevel"/>
    <w:tmpl w:val="0000000A"/>
    <w:lvl w:ilvl="0">
      <w:start w:val="1"/>
      <w:numFmt w:val="decimal"/>
      <w:lvlText w:val="5.4.%1"/>
      <w:lvlJc w:val="left"/>
      <w:rPr>
        <w:rFonts w:ascii="Arial" w:hAnsi="Arial" w:cs="Arial"/>
        <w:b w:val="0"/>
        <w:bCs w:val="0"/>
        <w:i w:val="0"/>
        <w:iCs w:val="0"/>
        <w:smallCaps w:val="0"/>
        <w:strike w:val="0"/>
        <w:color w:val="000000"/>
        <w:spacing w:val="3"/>
        <w:w w:val="100"/>
        <w:position w:val="0"/>
        <w:sz w:val="18"/>
        <w:szCs w:val="18"/>
        <w:u w:val="none"/>
      </w:rPr>
    </w:lvl>
    <w:lvl w:ilvl="1">
      <w:start w:val="1"/>
      <w:numFmt w:val="decimal"/>
      <w:lvlText w:val="5.4.%1"/>
      <w:lvlJc w:val="left"/>
      <w:rPr>
        <w:rFonts w:ascii="Arial" w:hAnsi="Arial" w:cs="Arial"/>
        <w:b w:val="0"/>
        <w:bCs w:val="0"/>
        <w:i w:val="0"/>
        <w:iCs w:val="0"/>
        <w:smallCaps w:val="0"/>
        <w:strike w:val="0"/>
        <w:color w:val="000000"/>
        <w:spacing w:val="3"/>
        <w:w w:val="100"/>
        <w:position w:val="0"/>
        <w:sz w:val="18"/>
        <w:szCs w:val="18"/>
        <w:u w:val="none"/>
      </w:rPr>
    </w:lvl>
    <w:lvl w:ilvl="2">
      <w:start w:val="1"/>
      <w:numFmt w:val="decimal"/>
      <w:lvlText w:val="5.4.%1"/>
      <w:lvlJc w:val="left"/>
      <w:rPr>
        <w:rFonts w:ascii="Arial" w:hAnsi="Arial" w:cs="Arial"/>
        <w:b w:val="0"/>
        <w:bCs w:val="0"/>
        <w:i w:val="0"/>
        <w:iCs w:val="0"/>
        <w:smallCaps w:val="0"/>
        <w:strike w:val="0"/>
        <w:color w:val="000000"/>
        <w:spacing w:val="3"/>
        <w:w w:val="100"/>
        <w:position w:val="0"/>
        <w:sz w:val="18"/>
        <w:szCs w:val="18"/>
        <w:u w:val="none"/>
      </w:rPr>
    </w:lvl>
    <w:lvl w:ilvl="3">
      <w:start w:val="1"/>
      <w:numFmt w:val="decimal"/>
      <w:lvlText w:val="5.4.%1"/>
      <w:lvlJc w:val="left"/>
      <w:rPr>
        <w:rFonts w:ascii="Arial" w:hAnsi="Arial" w:cs="Arial"/>
        <w:b w:val="0"/>
        <w:bCs w:val="0"/>
        <w:i w:val="0"/>
        <w:iCs w:val="0"/>
        <w:smallCaps w:val="0"/>
        <w:strike w:val="0"/>
        <w:color w:val="000000"/>
        <w:spacing w:val="3"/>
        <w:w w:val="100"/>
        <w:position w:val="0"/>
        <w:sz w:val="18"/>
        <w:szCs w:val="18"/>
        <w:u w:val="none"/>
      </w:rPr>
    </w:lvl>
    <w:lvl w:ilvl="4">
      <w:start w:val="1"/>
      <w:numFmt w:val="decimal"/>
      <w:lvlText w:val="5.4.%1"/>
      <w:lvlJc w:val="left"/>
      <w:rPr>
        <w:rFonts w:ascii="Arial" w:hAnsi="Arial" w:cs="Arial"/>
        <w:b w:val="0"/>
        <w:bCs w:val="0"/>
        <w:i w:val="0"/>
        <w:iCs w:val="0"/>
        <w:smallCaps w:val="0"/>
        <w:strike w:val="0"/>
        <w:color w:val="000000"/>
        <w:spacing w:val="3"/>
        <w:w w:val="100"/>
        <w:position w:val="0"/>
        <w:sz w:val="18"/>
        <w:szCs w:val="18"/>
        <w:u w:val="none"/>
      </w:rPr>
    </w:lvl>
    <w:lvl w:ilvl="5">
      <w:start w:val="1"/>
      <w:numFmt w:val="decimal"/>
      <w:lvlText w:val="5.4.%1"/>
      <w:lvlJc w:val="left"/>
      <w:rPr>
        <w:rFonts w:ascii="Arial" w:hAnsi="Arial" w:cs="Arial"/>
        <w:b w:val="0"/>
        <w:bCs w:val="0"/>
        <w:i w:val="0"/>
        <w:iCs w:val="0"/>
        <w:smallCaps w:val="0"/>
        <w:strike w:val="0"/>
        <w:color w:val="000000"/>
        <w:spacing w:val="3"/>
        <w:w w:val="100"/>
        <w:position w:val="0"/>
        <w:sz w:val="18"/>
        <w:szCs w:val="18"/>
        <w:u w:val="none"/>
      </w:rPr>
    </w:lvl>
    <w:lvl w:ilvl="6">
      <w:start w:val="1"/>
      <w:numFmt w:val="decimal"/>
      <w:lvlText w:val="5.4.%1"/>
      <w:lvlJc w:val="left"/>
      <w:rPr>
        <w:rFonts w:ascii="Arial" w:hAnsi="Arial" w:cs="Arial"/>
        <w:b w:val="0"/>
        <w:bCs w:val="0"/>
        <w:i w:val="0"/>
        <w:iCs w:val="0"/>
        <w:smallCaps w:val="0"/>
        <w:strike w:val="0"/>
        <w:color w:val="000000"/>
        <w:spacing w:val="3"/>
        <w:w w:val="100"/>
        <w:position w:val="0"/>
        <w:sz w:val="18"/>
        <w:szCs w:val="18"/>
        <w:u w:val="none"/>
      </w:rPr>
    </w:lvl>
    <w:lvl w:ilvl="7">
      <w:start w:val="1"/>
      <w:numFmt w:val="decimal"/>
      <w:lvlText w:val="5.4.%1"/>
      <w:lvlJc w:val="left"/>
      <w:rPr>
        <w:rFonts w:ascii="Arial" w:hAnsi="Arial" w:cs="Arial"/>
        <w:b w:val="0"/>
        <w:bCs w:val="0"/>
        <w:i w:val="0"/>
        <w:iCs w:val="0"/>
        <w:smallCaps w:val="0"/>
        <w:strike w:val="0"/>
        <w:color w:val="000000"/>
        <w:spacing w:val="3"/>
        <w:w w:val="100"/>
        <w:position w:val="0"/>
        <w:sz w:val="18"/>
        <w:szCs w:val="18"/>
        <w:u w:val="none"/>
      </w:rPr>
    </w:lvl>
    <w:lvl w:ilvl="8">
      <w:start w:val="1"/>
      <w:numFmt w:val="decimal"/>
      <w:lvlText w:val="5.4.%1"/>
      <w:lvlJc w:val="left"/>
      <w:rPr>
        <w:rFonts w:ascii="Arial" w:hAnsi="Arial" w:cs="Arial"/>
        <w:b w:val="0"/>
        <w:bCs w:val="0"/>
        <w:i w:val="0"/>
        <w:iCs w:val="0"/>
        <w:smallCaps w:val="0"/>
        <w:strike w:val="0"/>
        <w:color w:val="000000"/>
        <w:spacing w:val="3"/>
        <w:w w:val="100"/>
        <w:position w:val="0"/>
        <w:sz w:val="18"/>
        <w:szCs w:val="18"/>
        <w:u w:val="none"/>
      </w:rPr>
    </w:lvl>
  </w:abstractNum>
  <w:abstractNum w:abstractNumId="6" w15:restartNumberingAfterBreak="0">
    <w:nsid w:val="0000000D"/>
    <w:multiLevelType w:val="multilevel"/>
    <w:tmpl w:val="0000000C"/>
    <w:lvl w:ilvl="0">
      <w:start w:val="1"/>
      <w:numFmt w:val="bullet"/>
      <w:lvlText w:val="-"/>
      <w:lvlJc w:val="left"/>
      <w:rPr>
        <w:rFonts w:ascii="Arial" w:hAnsi="Arial" w:cs="Arial"/>
        <w:b w:val="0"/>
        <w:bCs w:val="0"/>
        <w:i w:val="0"/>
        <w:iCs w:val="0"/>
        <w:smallCaps w:val="0"/>
        <w:strike w:val="0"/>
        <w:color w:val="000000"/>
        <w:spacing w:val="3"/>
        <w:w w:val="100"/>
        <w:position w:val="0"/>
        <w:sz w:val="18"/>
        <w:szCs w:val="18"/>
        <w:u w:val="none"/>
      </w:rPr>
    </w:lvl>
    <w:lvl w:ilvl="1">
      <w:start w:val="1"/>
      <w:numFmt w:val="bullet"/>
      <w:lvlText w:val="-"/>
      <w:lvlJc w:val="left"/>
      <w:rPr>
        <w:rFonts w:ascii="Arial" w:hAnsi="Arial" w:cs="Arial"/>
        <w:b w:val="0"/>
        <w:bCs w:val="0"/>
        <w:i w:val="0"/>
        <w:iCs w:val="0"/>
        <w:smallCaps w:val="0"/>
        <w:strike w:val="0"/>
        <w:color w:val="000000"/>
        <w:spacing w:val="3"/>
        <w:w w:val="100"/>
        <w:position w:val="0"/>
        <w:sz w:val="18"/>
        <w:szCs w:val="18"/>
        <w:u w:val="none"/>
      </w:rPr>
    </w:lvl>
    <w:lvl w:ilvl="2">
      <w:start w:val="1"/>
      <w:numFmt w:val="bullet"/>
      <w:lvlText w:val="-"/>
      <w:lvlJc w:val="left"/>
      <w:rPr>
        <w:rFonts w:ascii="Arial" w:hAnsi="Arial" w:cs="Arial"/>
        <w:b w:val="0"/>
        <w:bCs w:val="0"/>
        <w:i w:val="0"/>
        <w:iCs w:val="0"/>
        <w:smallCaps w:val="0"/>
        <w:strike w:val="0"/>
        <w:color w:val="000000"/>
        <w:spacing w:val="3"/>
        <w:w w:val="100"/>
        <w:position w:val="0"/>
        <w:sz w:val="18"/>
        <w:szCs w:val="18"/>
        <w:u w:val="none"/>
      </w:rPr>
    </w:lvl>
    <w:lvl w:ilvl="3">
      <w:start w:val="1"/>
      <w:numFmt w:val="bullet"/>
      <w:lvlText w:val="-"/>
      <w:lvlJc w:val="left"/>
      <w:rPr>
        <w:rFonts w:ascii="Arial" w:hAnsi="Arial" w:cs="Arial"/>
        <w:b w:val="0"/>
        <w:bCs w:val="0"/>
        <w:i w:val="0"/>
        <w:iCs w:val="0"/>
        <w:smallCaps w:val="0"/>
        <w:strike w:val="0"/>
        <w:color w:val="000000"/>
        <w:spacing w:val="3"/>
        <w:w w:val="100"/>
        <w:position w:val="0"/>
        <w:sz w:val="18"/>
        <w:szCs w:val="18"/>
        <w:u w:val="none"/>
      </w:rPr>
    </w:lvl>
    <w:lvl w:ilvl="4">
      <w:start w:val="1"/>
      <w:numFmt w:val="bullet"/>
      <w:lvlText w:val="-"/>
      <w:lvlJc w:val="left"/>
      <w:rPr>
        <w:rFonts w:ascii="Arial" w:hAnsi="Arial" w:cs="Arial"/>
        <w:b w:val="0"/>
        <w:bCs w:val="0"/>
        <w:i w:val="0"/>
        <w:iCs w:val="0"/>
        <w:smallCaps w:val="0"/>
        <w:strike w:val="0"/>
        <w:color w:val="000000"/>
        <w:spacing w:val="3"/>
        <w:w w:val="100"/>
        <w:position w:val="0"/>
        <w:sz w:val="18"/>
        <w:szCs w:val="18"/>
        <w:u w:val="none"/>
      </w:rPr>
    </w:lvl>
    <w:lvl w:ilvl="5">
      <w:start w:val="1"/>
      <w:numFmt w:val="bullet"/>
      <w:lvlText w:val="-"/>
      <w:lvlJc w:val="left"/>
      <w:rPr>
        <w:rFonts w:ascii="Arial" w:hAnsi="Arial" w:cs="Arial"/>
        <w:b w:val="0"/>
        <w:bCs w:val="0"/>
        <w:i w:val="0"/>
        <w:iCs w:val="0"/>
        <w:smallCaps w:val="0"/>
        <w:strike w:val="0"/>
        <w:color w:val="000000"/>
        <w:spacing w:val="3"/>
        <w:w w:val="100"/>
        <w:position w:val="0"/>
        <w:sz w:val="18"/>
        <w:szCs w:val="18"/>
        <w:u w:val="none"/>
      </w:rPr>
    </w:lvl>
    <w:lvl w:ilvl="6">
      <w:start w:val="1"/>
      <w:numFmt w:val="bullet"/>
      <w:lvlText w:val="-"/>
      <w:lvlJc w:val="left"/>
      <w:rPr>
        <w:rFonts w:ascii="Arial" w:hAnsi="Arial" w:cs="Arial"/>
        <w:b w:val="0"/>
        <w:bCs w:val="0"/>
        <w:i w:val="0"/>
        <w:iCs w:val="0"/>
        <w:smallCaps w:val="0"/>
        <w:strike w:val="0"/>
        <w:color w:val="000000"/>
        <w:spacing w:val="3"/>
        <w:w w:val="100"/>
        <w:position w:val="0"/>
        <w:sz w:val="18"/>
        <w:szCs w:val="18"/>
        <w:u w:val="none"/>
      </w:rPr>
    </w:lvl>
    <w:lvl w:ilvl="7">
      <w:start w:val="1"/>
      <w:numFmt w:val="bullet"/>
      <w:lvlText w:val="-"/>
      <w:lvlJc w:val="left"/>
      <w:rPr>
        <w:rFonts w:ascii="Arial" w:hAnsi="Arial" w:cs="Arial"/>
        <w:b w:val="0"/>
        <w:bCs w:val="0"/>
        <w:i w:val="0"/>
        <w:iCs w:val="0"/>
        <w:smallCaps w:val="0"/>
        <w:strike w:val="0"/>
        <w:color w:val="000000"/>
        <w:spacing w:val="3"/>
        <w:w w:val="100"/>
        <w:position w:val="0"/>
        <w:sz w:val="18"/>
        <w:szCs w:val="18"/>
        <w:u w:val="none"/>
      </w:rPr>
    </w:lvl>
    <w:lvl w:ilvl="8">
      <w:start w:val="1"/>
      <w:numFmt w:val="bullet"/>
      <w:lvlText w:val="-"/>
      <w:lvlJc w:val="left"/>
      <w:rPr>
        <w:rFonts w:ascii="Arial" w:hAnsi="Arial" w:cs="Arial"/>
        <w:b w:val="0"/>
        <w:bCs w:val="0"/>
        <w:i w:val="0"/>
        <w:iCs w:val="0"/>
        <w:smallCaps w:val="0"/>
        <w:strike w:val="0"/>
        <w:color w:val="000000"/>
        <w:spacing w:val="3"/>
        <w:w w:val="100"/>
        <w:position w:val="0"/>
        <w:sz w:val="18"/>
        <w:szCs w:val="18"/>
        <w:u w:val="none"/>
      </w:rPr>
    </w:lvl>
  </w:abstractNum>
  <w:abstractNum w:abstractNumId="7" w15:restartNumberingAfterBreak="0">
    <w:nsid w:val="0000000F"/>
    <w:multiLevelType w:val="multilevel"/>
    <w:tmpl w:val="0000000E"/>
    <w:lvl w:ilvl="0">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1">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2">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3">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4">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5">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6">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7">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8">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abstractNum>
  <w:abstractNum w:abstractNumId="8" w15:restartNumberingAfterBreak="0">
    <w:nsid w:val="00000011"/>
    <w:multiLevelType w:val="multilevel"/>
    <w:tmpl w:val="00000010"/>
    <w:lvl w:ilvl="0">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1">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2">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3">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4">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5">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6">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7">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8">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abstractNum>
  <w:abstractNum w:abstractNumId="9" w15:restartNumberingAfterBreak="0">
    <w:nsid w:val="00000013"/>
    <w:multiLevelType w:val="multilevel"/>
    <w:tmpl w:val="00000012"/>
    <w:lvl w:ilvl="0">
      <w:start w:val="1"/>
      <w:numFmt w:val="decimal"/>
      <w:lvlText w:val="%1"/>
      <w:lvlJc w:val="left"/>
      <w:rPr>
        <w:rFonts w:ascii="Arial" w:hAnsi="Arial" w:cs="Arial"/>
        <w:b w:val="0"/>
        <w:bCs w:val="0"/>
        <w:i w:val="0"/>
        <w:iCs w:val="0"/>
        <w:smallCaps w:val="0"/>
        <w:strike w:val="0"/>
        <w:color w:val="000000"/>
        <w:spacing w:val="3"/>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3"/>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3"/>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3"/>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3"/>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3"/>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3"/>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3"/>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3"/>
        <w:w w:val="100"/>
        <w:position w:val="0"/>
        <w:sz w:val="18"/>
        <w:szCs w:val="18"/>
        <w:u w:val="none"/>
      </w:rPr>
    </w:lvl>
  </w:abstractNum>
  <w:abstractNum w:abstractNumId="10" w15:restartNumberingAfterBreak="0">
    <w:nsid w:val="00000015"/>
    <w:multiLevelType w:val="multilevel"/>
    <w:tmpl w:val="00000014"/>
    <w:lvl w:ilvl="0">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1">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2">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3">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4">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5">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6">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7">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8">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abstractNum>
  <w:abstractNum w:abstractNumId="11" w15:restartNumberingAfterBreak="0">
    <w:nsid w:val="00000017"/>
    <w:multiLevelType w:val="multilevel"/>
    <w:tmpl w:val="00000016"/>
    <w:lvl w:ilvl="0">
      <w:start w:val="2"/>
      <w:numFmt w:val="decimal"/>
      <w:lvlText w:val="8.2.%1"/>
      <w:lvlJc w:val="left"/>
      <w:rPr>
        <w:rFonts w:ascii="Arial" w:hAnsi="Arial" w:cs="Arial"/>
        <w:b w:val="0"/>
        <w:bCs w:val="0"/>
        <w:i w:val="0"/>
        <w:iCs w:val="0"/>
        <w:smallCaps w:val="0"/>
        <w:strike w:val="0"/>
        <w:color w:val="000000"/>
        <w:spacing w:val="3"/>
        <w:w w:val="100"/>
        <w:position w:val="0"/>
        <w:sz w:val="18"/>
        <w:szCs w:val="18"/>
        <w:u w:val="none"/>
      </w:rPr>
    </w:lvl>
    <w:lvl w:ilvl="1">
      <w:start w:val="2"/>
      <w:numFmt w:val="decimal"/>
      <w:lvlText w:val="8.2.%1"/>
      <w:lvlJc w:val="left"/>
      <w:rPr>
        <w:rFonts w:ascii="Arial" w:hAnsi="Arial" w:cs="Arial"/>
        <w:b w:val="0"/>
        <w:bCs w:val="0"/>
        <w:i w:val="0"/>
        <w:iCs w:val="0"/>
        <w:smallCaps w:val="0"/>
        <w:strike w:val="0"/>
        <w:color w:val="000000"/>
        <w:spacing w:val="3"/>
        <w:w w:val="100"/>
        <w:position w:val="0"/>
        <w:sz w:val="18"/>
        <w:szCs w:val="18"/>
        <w:u w:val="none"/>
      </w:rPr>
    </w:lvl>
    <w:lvl w:ilvl="2">
      <w:start w:val="2"/>
      <w:numFmt w:val="decimal"/>
      <w:lvlText w:val="8.2.%1"/>
      <w:lvlJc w:val="left"/>
      <w:rPr>
        <w:rFonts w:ascii="Arial" w:hAnsi="Arial" w:cs="Arial"/>
        <w:b w:val="0"/>
        <w:bCs w:val="0"/>
        <w:i w:val="0"/>
        <w:iCs w:val="0"/>
        <w:smallCaps w:val="0"/>
        <w:strike w:val="0"/>
        <w:color w:val="000000"/>
        <w:spacing w:val="3"/>
        <w:w w:val="100"/>
        <w:position w:val="0"/>
        <w:sz w:val="18"/>
        <w:szCs w:val="18"/>
        <w:u w:val="none"/>
      </w:rPr>
    </w:lvl>
    <w:lvl w:ilvl="3">
      <w:start w:val="2"/>
      <w:numFmt w:val="decimal"/>
      <w:lvlText w:val="8.2.%1"/>
      <w:lvlJc w:val="left"/>
      <w:rPr>
        <w:rFonts w:ascii="Arial" w:hAnsi="Arial" w:cs="Arial"/>
        <w:b w:val="0"/>
        <w:bCs w:val="0"/>
        <w:i w:val="0"/>
        <w:iCs w:val="0"/>
        <w:smallCaps w:val="0"/>
        <w:strike w:val="0"/>
        <w:color w:val="000000"/>
        <w:spacing w:val="3"/>
        <w:w w:val="100"/>
        <w:position w:val="0"/>
        <w:sz w:val="18"/>
        <w:szCs w:val="18"/>
        <w:u w:val="none"/>
      </w:rPr>
    </w:lvl>
    <w:lvl w:ilvl="4">
      <w:start w:val="2"/>
      <w:numFmt w:val="decimal"/>
      <w:lvlText w:val="8.2.%1"/>
      <w:lvlJc w:val="left"/>
      <w:rPr>
        <w:rFonts w:ascii="Arial" w:hAnsi="Arial" w:cs="Arial"/>
        <w:b w:val="0"/>
        <w:bCs w:val="0"/>
        <w:i w:val="0"/>
        <w:iCs w:val="0"/>
        <w:smallCaps w:val="0"/>
        <w:strike w:val="0"/>
        <w:color w:val="000000"/>
        <w:spacing w:val="3"/>
        <w:w w:val="100"/>
        <w:position w:val="0"/>
        <w:sz w:val="18"/>
        <w:szCs w:val="18"/>
        <w:u w:val="none"/>
      </w:rPr>
    </w:lvl>
    <w:lvl w:ilvl="5">
      <w:start w:val="2"/>
      <w:numFmt w:val="decimal"/>
      <w:lvlText w:val="8.2.%1"/>
      <w:lvlJc w:val="left"/>
      <w:rPr>
        <w:rFonts w:ascii="Arial" w:hAnsi="Arial" w:cs="Arial"/>
        <w:b w:val="0"/>
        <w:bCs w:val="0"/>
        <w:i w:val="0"/>
        <w:iCs w:val="0"/>
        <w:smallCaps w:val="0"/>
        <w:strike w:val="0"/>
        <w:color w:val="000000"/>
        <w:spacing w:val="3"/>
        <w:w w:val="100"/>
        <w:position w:val="0"/>
        <w:sz w:val="18"/>
        <w:szCs w:val="18"/>
        <w:u w:val="none"/>
      </w:rPr>
    </w:lvl>
    <w:lvl w:ilvl="6">
      <w:start w:val="2"/>
      <w:numFmt w:val="decimal"/>
      <w:lvlText w:val="8.2.%1"/>
      <w:lvlJc w:val="left"/>
      <w:rPr>
        <w:rFonts w:ascii="Arial" w:hAnsi="Arial" w:cs="Arial"/>
        <w:b w:val="0"/>
        <w:bCs w:val="0"/>
        <w:i w:val="0"/>
        <w:iCs w:val="0"/>
        <w:smallCaps w:val="0"/>
        <w:strike w:val="0"/>
        <w:color w:val="000000"/>
        <w:spacing w:val="3"/>
        <w:w w:val="100"/>
        <w:position w:val="0"/>
        <w:sz w:val="18"/>
        <w:szCs w:val="18"/>
        <w:u w:val="none"/>
      </w:rPr>
    </w:lvl>
    <w:lvl w:ilvl="7">
      <w:start w:val="2"/>
      <w:numFmt w:val="decimal"/>
      <w:lvlText w:val="8.2.%1"/>
      <w:lvlJc w:val="left"/>
      <w:rPr>
        <w:rFonts w:ascii="Arial" w:hAnsi="Arial" w:cs="Arial"/>
        <w:b w:val="0"/>
        <w:bCs w:val="0"/>
        <w:i w:val="0"/>
        <w:iCs w:val="0"/>
        <w:smallCaps w:val="0"/>
        <w:strike w:val="0"/>
        <w:color w:val="000000"/>
        <w:spacing w:val="3"/>
        <w:w w:val="100"/>
        <w:position w:val="0"/>
        <w:sz w:val="18"/>
        <w:szCs w:val="18"/>
        <w:u w:val="none"/>
      </w:rPr>
    </w:lvl>
    <w:lvl w:ilvl="8">
      <w:start w:val="2"/>
      <w:numFmt w:val="decimal"/>
      <w:lvlText w:val="8.2.%1"/>
      <w:lvlJc w:val="left"/>
      <w:rPr>
        <w:rFonts w:ascii="Arial" w:hAnsi="Arial" w:cs="Arial"/>
        <w:b w:val="0"/>
        <w:bCs w:val="0"/>
        <w:i w:val="0"/>
        <w:iCs w:val="0"/>
        <w:smallCaps w:val="0"/>
        <w:strike w:val="0"/>
        <w:color w:val="000000"/>
        <w:spacing w:val="3"/>
        <w:w w:val="100"/>
        <w:position w:val="0"/>
        <w:sz w:val="18"/>
        <w:szCs w:val="18"/>
        <w:u w:val="none"/>
      </w:rPr>
    </w:lvl>
  </w:abstractNum>
  <w:abstractNum w:abstractNumId="12" w15:restartNumberingAfterBreak="0">
    <w:nsid w:val="00000019"/>
    <w:multiLevelType w:val="multilevel"/>
    <w:tmpl w:val="00000018"/>
    <w:lvl w:ilvl="0">
      <w:start w:val="1"/>
      <w:numFmt w:val="decimal"/>
      <w:lvlText w:val="8.2.%1"/>
      <w:lvlJc w:val="left"/>
      <w:rPr>
        <w:rFonts w:ascii="Arial" w:hAnsi="Arial" w:cs="Arial"/>
        <w:b w:val="0"/>
        <w:bCs w:val="0"/>
        <w:i w:val="0"/>
        <w:iCs w:val="0"/>
        <w:smallCaps w:val="0"/>
        <w:strike w:val="0"/>
        <w:color w:val="000000"/>
        <w:spacing w:val="3"/>
        <w:w w:val="100"/>
        <w:position w:val="0"/>
        <w:sz w:val="18"/>
        <w:szCs w:val="18"/>
        <w:u w:val="none"/>
      </w:rPr>
    </w:lvl>
    <w:lvl w:ilvl="1">
      <w:start w:val="1"/>
      <w:numFmt w:val="decimal"/>
      <w:lvlText w:val="8.2.%1"/>
      <w:lvlJc w:val="left"/>
      <w:rPr>
        <w:rFonts w:ascii="Arial" w:hAnsi="Arial" w:cs="Arial"/>
        <w:b w:val="0"/>
        <w:bCs w:val="0"/>
        <w:i w:val="0"/>
        <w:iCs w:val="0"/>
        <w:smallCaps w:val="0"/>
        <w:strike w:val="0"/>
        <w:color w:val="000000"/>
        <w:spacing w:val="3"/>
        <w:w w:val="100"/>
        <w:position w:val="0"/>
        <w:sz w:val="18"/>
        <w:szCs w:val="18"/>
        <w:u w:val="none"/>
      </w:rPr>
    </w:lvl>
    <w:lvl w:ilvl="2">
      <w:start w:val="1"/>
      <w:numFmt w:val="decimal"/>
      <w:lvlText w:val="8.2.%1"/>
      <w:lvlJc w:val="left"/>
      <w:rPr>
        <w:rFonts w:ascii="Arial" w:hAnsi="Arial" w:cs="Arial"/>
        <w:b w:val="0"/>
        <w:bCs w:val="0"/>
        <w:i w:val="0"/>
        <w:iCs w:val="0"/>
        <w:smallCaps w:val="0"/>
        <w:strike w:val="0"/>
        <w:color w:val="000000"/>
        <w:spacing w:val="3"/>
        <w:w w:val="100"/>
        <w:position w:val="0"/>
        <w:sz w:val="18"/>
        <w:szCs w:val="18"/>
        <w:u w:val="none"/>
      </w:rPr>
    </w:lvl>
    <w:lvl w:ilvl="3">
      <w:start w:val="1"/>
      <w:numFmt w:val="decimal"/>
      <w:lvlText w:val="8.2.%1"/>
      <w:lvlJc w:val="left"/>
      <w:rPr>
        <w:rFonts w:ascii="Arial" w:hAnsi="Arial" w:cs="Arial"/>
        <w:b w:val="0"/>
        <w:bCs w:val="0"/>
        <w:i w:val="0"/>
        <w:iCs w:val="0"/>
        <w:smallCaps w:val="0"/>
        <w:strike w:val="0"/>
        <w:color w:val="000000"/>
        <w:spacing w:val="3"/>
        <w:w w:val="100"/>
        <w:position w:val="0"/>
        <w:sz w:val="18"/>
        <w:szCs w:val="18"/>
        <w:u w:val="none"/>
      </w:rPr>
    </w:lvl>
    <w:lvl w:ilvl="4">
      <w:start w:val="1"/>
      <w:numFmt w:val="decimal"/>
      <w:lvlText w:val="8.2.%1"/>
      <w:lvlJc w:val="left"/>
      <w:rPr>
        <w:rFonts w:ascii="Arial" w:hAnsi="Arial" w:cs="Arial"/>
        <w:b w:val="0"/>
        <w:bCs w:val="0"/>
        <w:i w:val="0"/>
        <w:iCs w:val="0"/>
        <w:smallCaps w:val="0"/>
        <w:strike w:val="0"/>
        <w:color w:val="000000"/>
        <w:spacing w:val="3"/>
        <w:w w:val="100"/>
        <w:position w:val="0"/>
        <w:sz w:val="18"/>
        <w:szCs w:val="18"/>
        <w:u w:val="none"/>
      </w:rPr>
    </w:lvl>
    <w:lvl w:ilvl="5">
      <w:start w:val="1"/>
      <w:numFmt w:val="decimal"/>
      <w:lvlText w:val="8.2.%1"/>
      <w:lvlJc w:val="left"/>
      <w:rPr>
        <w:rFonts w:ascii="Arial" w:hAnsi="Arial" w:cs="Arial"/>
        <w:b w:val="0"/>
        <w:bCs w:val="0"/>
        <w:i w:val="0"/>
        <w:iCs w:val="0"/>
        <w:smallCaps w:val="0"/>
        <w:strike w:val="0"/>
        <w:color w:val="000000"/>
        <w:spacing w:val="3"/>
        <w:w w:val="100"/>
        <w:position w:val="0"/>
        <w:sz w:val="18"/>
        <w:szCs w:val="18"/>
        <w:u w:val="none"/>
      </w:rPr>
    </w:lvl>
    <w:lvl w:ilvl="6">
      <w:start w:val="1"/>
      <w:numFmt w:val="decimal"/>
      <w:lvlText w:val="8.2.%1"/>
      <w:lvlJc w:val="left"/>
      <w:rPr>
        <w:rFonts w:ascii="Arial" w:hAnsi="Arial" w:cs="Arial"/>
        <w:b w:val="0"/>
        <w:bCs w:val="0"/>
        <w:i w:val="0"/>
        <w:iCs w:val="0"/>
        <w:smallCaps w:val="0"/>
        <w:strike w:val="0"/>
        <w:color w:val="000000"/>
        <w:spacing w:val="3"/>
        <w:w w:val="100"/>
        <w:position w:val="0"/>
        <w:sz w:val="18"/>
        <w:szCs w:val="18"/>
        <w:u w:val="none"/>
      </w:rPr>
    </w:lvl>
    <w:lvl w:ilvl="7">
      <w:start w:val="1"/>
      <w:numFmt w:val="decimal"/>
      <w:lvlText w:val="8.2.%1"/>
      <w:lvlJc w:val="left"/>
      <w:rPr>
        <w:rFonts w:ascii="Arial" w:hAnsi="Arial" w:cs="Arial"/>
        <w:b w:val="0"/>
        <w:bCs w:val="0"/>
        <w:i w:val="0"/>
        <w:iCs w:val="0"/>
        <w:smallCaps w:val="0"/>
        <w:strike w:val="0"/>
        <w:color w:val="000000"/>
        <w:spacing w:val="3"/>
        <w:w w:val="100"/>
        <w:position w:val="0"/>
        <w:sz w:val="18"/>
        <w:szCs w:val="18"/>
        <w:u w:val="none"/>
      </w:rPr>
    </w:lvl>
    <w:lvl w:ilvl="8">
      <w:start w:val="1"/>
      <w:numFmt w:val="decimal"/>
      <w:lvlText w:val="8.2.%1"/>
      <w:lvlJc w:val="left"/>
      <w:rPr>
        <w:rFonts w:ascii="Arial" w:hAnsi="Arial" w:cs="Arial"/>
        <w:b w:val="0"/>
        <w:bCs w:val="0"/>
        <w:i w:val="0"/>
        <w:iCs w:val="0"/>
        <w:smallCaps w:val="0"/>
        <w:strike w:val="0"/>
        <w:color w:val="000000"/>
        <w:spacing w:val="3"/>
        <w:w w:val="100"/>
        <w:position w:val="0"/>
        <w:sz w:val="18"/>
        <w:szCs w:val="18"/>
        <w:u w:val="none"/>
      </w:rPr>
    </w:lvl>
  </w:abstractNum>
  <w:abstractNum w:abstractNumId="13" w15:restartNumberingAfterBreak="0">
    <w:nsid w:val="0000001B"/>
    <w:multiLevelType w:val="multilevel"/>
    <w:tmpl w:val="0000001A"/>
    <w:lvl w:ilvl="0">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1">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2">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3">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4">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5">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6">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7">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8">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abstractNum>
  <w:abstractNum w:abstractNumId="14" w15:restartNumberingAfterBreak="0">
    <w:nsid w:val="0000001D"/>
    <w:multiLevelType w:val="multilevel"/>
    <w:tmpl w:val="0000001C"/>
    <w:lvl w:ilvl="0">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1">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2">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3">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4">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5">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6">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7">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8">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abstractNum>
  <w:abstractNum w:abstractNumId="15" w15:restartNumberingAfterBreak="0">
    <w:nsid w:val="0000001F"/>
    <w:multiLevelType w:val="multilevel"/>
    <w:tmpl w:val="0000001E"/>
    <w:lvl w:ilvl="0">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1">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2">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3">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4">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5">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6">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7">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8">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abstractNum>
  <w:abstractNum w:abstractNumId="16" w15:restartNumberingAfterBreak="0">
    <w:nsid w:val="00000021"/>
    <w:multiLevelType w:val="multilevel"/>
    <w:tmpl w:val="00000020"/>
    <w:lvl w:ilvl="0">
      <w:start w:val="1"/>
      <w:numFmt w:val="decimal"/>
      <w:lvlText w:val="%1"/>
      <w:lvlJc w:val="left"/>
      <w:rPr>
        <w:rFonts w:ascii="Arial" w:hAnsi="Arial" w:cs="Arial"/>
        <w:b w:val="0"/>
        <w:bCs w:val="0"/>
        <w:i w:val="0"/>
        <w:iCs w:val="0"/>
        <w:smallCaps w:val="0"/>
        <w:strike w:val="0"/>
        <w:color w:val="000000"/>
        <w:spacing w:val="3"/>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3"/>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3"/>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3"/>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3"/>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3"/>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3"/>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3"/>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3"/>
        <w:w w:val="100"/>
        <w:position w:val="0"/>
        <w:sz w:val="18"/>
        <w:szCs w:val="18"/>
        <w:u w:val="none"/>
      </w:rPr>
    </w:lvl>
  </w:abstractNum>
  <w:abstractNum w:abstractNumId="17" w15:restartNumberingAfterBreak="0">
    <w:nsid w:val="00000023"/>
    <w:multiLevelType w:val="multilevel"/>
    <w:tmpl w:val="00000022"/>
    <w:lvl w:ilvl="0">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1">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2">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3">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4">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5">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6">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7">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8">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abstractNum>
  <w:abstractNum w:abstractNumId="18" w15:restartNumberingAfterBreak="0">
    <w:nsid w:val="00000025"/>
    <w:multiLevelType w:val="multilevel"/>
    <w:tmpl w:val="00000024"/>
    <w:lvl w:ilvl="0">
      <w:start w:val="1"/>
      <w:numFmt w:val="upperLetter"/>
      <w:lvlText w:val="%1."/>
      <w:lvlJc w:val="left"/>
      <w:rPr>
        <w:rFonts w:ascii="Arial" w:hAnsi="Arial" w:cs="Arial"/>
        <w:b w:val="0"/>
        <w:bCs w:val="0"/>
        <w:i w:val="0"/>
        <w:iCs w:val="0"/>
        <w:smallCaps w:val="0"/>
        <w:strike w:val="0"/>
        <w:color w:val="000000"/>
        <w:spacing w:val="3"/>
        <w:w w:val="100"/>
        <w:position w:val="0"/>
        <w:sz w:val="18"/>
        <w:szCs w:val="18"/>
        <w:u w:val="none"/>
      </w:rPr>
    </w:lvl>
    <w:lvl w:ilvl="1">
      <w:start w:val="1"/>
      <w:numFmt w:val="upperLetter"/>
      <w:lvlText w:val="%1."/>
      <w:lvlJc w:val="left"/>
      <w:rPr>
        <w:rFonts w:ascii="Arial" w:hAnsi="Arial" w:cs="Arial"/>
        <w:b w:val="0"/>
        <w:bCs w:val="0"/>
        <w:i w:val="0"/>
        <w:iCs w:val="0"/>
        <w:smallCaps w:val="0"/>
        <w:strike w:val="0"/>
        <w:color w:val="000000"/>
        <w:spacing w:val="3"/>
        <w:w w:val="100"/>
        <w:position w:val="0"/>
        <w:sz w:val="18"/>
        <w:szCs w:val="18"/>
        <w:u w:val="none"/>
      </w:rPr>
    </w:lvl>
    <w:lvl w:ilvl="2">
      <w:start w:val="1"/>
      <w:numFmt w:val="upperLetter"/>
      <w:lvlText w:val="%1."/>
      <w:lvlJc w:val="left"/>
      <w:rPr>
        <w:rFonts w:ascii="Arial" w:hAnsi="Arial" w:cs="Arial"/>
        <w:b w:val="0"/>
        <w:bCs w:val="0"/>
        <w:i w:val="0"/>
        <w:iCs w:val="0"/>
        <w:smallCaps w:val="0"/>
        <w:strike w:val="0"/>
        <w:color w:val="000000"/>
        <w:spacing w:val="3"/>
        <w:w w:val="100"/>
        <w:position w:val="0"/>
        <w:sz w:val="18"/>
        <w:szCs w:val="18"/>
        <w:u w:val="none"/>
      </w:rPr>
    </w:lvl>
    <w:lvl w:ilvl="3">
      <w:start w:val="1"/>
      <w:numFmt w:val="upperLetter"/>
      <w:lvlText w:val="%1."/>
      <w:lvlJc w:val="left"/>
      <w:rPr>
        <w:rFonts w:ascii="Arial" w:hAnsi="Arial" w:cs="Arial"/>
        <w:b w:val="0"/>
        <w:bCs w:val="0"/>
        <w:i w:val="0"/>
        <w:iCs w:val="0"/>
        <w:smallCaps w:val="0"/>
        <w:strike w:val="0"/>
        <w:color w:val="000000"/>
        <w:spacing w:val="3"/>
        <w:w w:val="100"/>
        <w:position w:val="0"/>
        <w:sz w:val="18"/>
        <w:szCs w:val="18"/>
        <w:u w:val="none"/>
      </w:rPr>
    </w:lvl>
    <w:lvl w:ilvl="4">
      <w:start w:val="1"/>
      <w:numFmt w:val="upperLetter"/>
      <w:lvlText w:val="%1."/>
      <w:lvlJc w:val="left"/>
      <w:rPr>
        <w:rFonts w:ascii="Arial" w:hAnsi="Arial" w:cs="Arial"/>
        <w:b w:val="0"/>
        <w:bCs w:val="0"/>
        <w:i w:val="0"/>
        <w:iCs w:val="0"/>
        <w:smallCaps w:val="0"/>
        <w:strike w:val="0"/>
        <w:color w:val="000000"/>
        <w:spacing w:val="3"/>
        <w:w w:val="100"/>
        <w:position w:val="0"/>
        <w:sz w:val="18"/>
        <w:szCs w:val="18"/>
        <w:u w:val="none"/>
      </w:rPr>
    </w:lvl>
    <w:lvl w:ilvl="5">
      <w:start w:val="1"/>
      <w:numFmt w:val="upperLetter"/>
      <w:lvlText w:val="%1."/>
      <w:lvlJc w:val="left"/>
      <w:rPr>
        <w:rFonts w:ascii="Arial" w:hAnsi="Arial" w:cs="Arial"/>
        <w:b w:val="0"/>
        <w:bCs w:val="0"/>
        <w:i w:val="0"/>
        <w:iCs w:val="0"/>
        <w:smallCaps w:val="0"/>
        <w:strike w:val="0"/>
        <w:color w:val="000000"/>
        <w:spacing w:val="3"/>
        <w:w w:val="100"/>
        <w:position w:val="0"/>
        <w:sz w:val="18"/>
        <w:szCs w:val="18"/>
        <w:u w:val="none"/>
      </w:rPr>
    </w:lvl>
    <w:lvl w:ilvl="6">
      <w:start w:val="1"/>
      <w:numFmt w:val="upperLetter"/>
      <w:lvlText w:val="%1."/>
      <w:lvlJc w:val="left"/>
      <w:rPr>
        <w:rFonts w:ascii="Arial" w:hAnsi="Arial" w:cs="Arial"/>
        <w:b w:val="0"/>
        <w:bCs w:val="0"/>
        <w:i w:val="0"/>
        <w:iCs w:val="0"/>
        <w:smallCaps w:val="0"/>
        <w:strike w:val="0"/>
        <w:color w:val="000000"/>
        <w:spacing w:val="3"/>
        <w:w w:val="100"/>
        <w:position w:val="0"/>
        <w:sz w:val="18"/>
        <w:szCs w:val="18"/>
        <w:u w:val="none"/>
      </w:rPr>
    </w:lvl>
    <w:lvl w:ilvl="7">
      <w:start w:val="1"/>
      <w:numFmt w:val="upperLetter"/>
      <w:lvlText w:val="%1."/>
      <w:lvlJc w:val="left"/>
      <w:rPr>
        <w:rFonts w:ascii="Arial" w:hAnsi="Arial" w:cs="Arial"/>
        <w:b w:val="0"/>
        <w:bCs w:val="0"/>
        <w:i w:val="0"/>
        <w:iCs w:val="0"/>
        <w:smallCaps w:val="0"/>
        <w:strike w:val="0"/>
        <w:color w:val="000000"/>
        <w:spacing w:val="3"/>
        <w:w w:val="100"/>
        <w:position w:val="0"/>
        <w:sz w:val="18"/>
        <w:szCs w:val="18"/>
        <w:u w:val="none"/>
      </w:rPr>
    </w:lvl>
    <w:lvl w:ilvl="8">
      <w:start w:val="1"/>
      <w:numFmt w:val="upperLetter"/>
      <w:lvlText w:val="%1."/>
      <w:lvlJc w:val="left"/>
      <w:rPr>
        <w:rFonts w:ascii="Arial" w:hAnsi="Arial" w:cs="Arial"/>
        <w:b w:val="0"/>
        <w:bCs w:val="0"/>
        <w:i w:val="0"/>
        <w:iCs w:val="0"/>
        <w:smallCaps w:val="0"/>
        <w:strike w:val="0"/>
        <w:color w:val="000000"/>
        <w:spacing w:val="3"/>
        <w:w w:val="100"/>
        <w:position w:val="0"/>
        <w:sz w:val="18"/>
        <w:szCs w:val="18"/>
        <w:u w:val="none"/>
      </w:rPr>
    </w:lvl>
  </w:abstractNum>
  <w:abstractNum w:abstractNumId="19" w15:restartNumberingAfterBreak="0">
    <w:nsid w:val="00000027"/>
    <w:multiLevelType w:val="multilevel"/>
    <w:tmpl w:val="00000026"/>
    <w:lvl w:ilvl="0">
      <w:start w:val="1"/>
      <w:numFmt w:val="upperLetter"/>
      <w:lvlText w:val="%1."/>
      <w:lvlJc w:val="left"/>
      <w:rPr>
        <w:rFonts w:ascii="Arial" w:hAnsi="Arial" w:cs="Arial"/>
        <w:b w:val="0"/>
        <w:bCs w:val="0"/>
        <w:i w:val="0"/>
        <w:iCs w:val="0"/>
        <w:smallCaps w:val="0"/>
        <w:strike w:val="0"/>
        <w:color w:val="000000"/>
        <w:spacing w:val="3"/>
        <w:w w:val="100"/>
        <w:position w:val="0"/>
        <w:sz w:val="18"/>
        <w:szCs w:val="18"/>
        <w:u w:val="none"/>
      </w:rPr>
    </w:lvl>
    <w:lvl w:ilvl="1">
      <w:start w:val="1"/>
      <w:numFmt w:val="upperLetter"/>
      <w:lvlText w:val="%1."/>
      <w:lvlJc w:val="left"/>
      <w:rPr>
        <w:rFonts w:ascii="Arial" w:hAnsi="Arial" w:cs="Arial"/>
        <w:b w:val="0"/>
        <w:bCs w:val="0"/>
        <w:i w:val="0"/>
        <w:iCs w:val="0"/>
        <w:smallCaps w:val="0"/>
        <w:strike w:val="0"/>
        <w:color w:val="000000"/>
        <w:spacing w:val="3"/>
        <w:w w:val="100"/>
        <w:position w:val="0"/>
        <w:sz w:val="18"/>
        <w:szCs w:val="18"/>
        <w:u w:val="none"/>
      </w:rPr>
    </w:lvl>
    <w:lvl w:ilvl="2">
      <w:start w:val="1"/>
      <w:numFmt w:val="upperLetter"/>
      <w:lvlText w:val="%1."/>
      <w:lvlJc w:val="left"/>
      <w:rPr>
        <w:rFonts w:ascii="Arial" w:hAnsi="Arial" w:cs="Arial"/>
        <w:b w:val="0"/>
        <w:bCs w:val="0"/>
        <w:i w:val="0"/>
        <w:iCs w:val="0"/>
        <w:smallCaps w:val="0"/>
        <w:strike w:val="0"/>
        <w:color w:val="000000"/>
        <w:spacing w:val="3"/>
        <w:w w:val="100"/>
        <w:position w:val="0"/>
        <w:sz w:val="18"/>
        <w:szCs w:val="18"/>
        <w:u w:val="none"/>
      </w:rPr>
    </w:lvl>
    <w:lvl w:ilvl="3">
      <w:start w:val="1"/>
      <w:numFmt w:val="upperLetter"/>
      <w:lvlText w:val="%1."/>
      <w:lvlJc w:val="left"/>
      <w:rPr>
        <w:rFonts w:ascii="Arial" w:hAnsi="Arial" w:cs="Arial"/>
        <w:b w:val="0"/>
        <w:bCs w:val="0"/>
        <w:i w:val="0"/>
        <w:iCs w:val="0"/>
        <w:smallCaps w:val="0"/>
        <w:strike w:val="0"/>
        <w:color w:val="000000"/>
        <w:spacing w:val="3"/>
        <w:w w:val="100"/>
        <w:position w:val="0"/>
        <w:sz w:val="18"/>
        <w:szCs w:val="18"/>
        <w:u w:val="none"/>
      </w:rPr>
    </w:lvl>
    <w:lvl w:ilvl="4">
      <w:start w:val="1"/>
      <w:numFmt w:val="upperLetter"/>
      <w:lvlText w:val="%1."/>
      <w:lvlJc w:val="left"/>
      <w:rPr>
        <w:rFonts w:ascii="Arial" w:hAnsi="Arial" w:cs="Arial"/>
        <w:b w:val="0"/>
        <w:bCs w:val="0"/>
        <w:i w:val="0"/>
        <w:iCs w:val="0"/>
        <w:smallCaps w:val="0"/>
        <w:strike w:val="0"/>
        <w:color w:val="000000"/>
        <w:spacing w:val="3"/>
        <w:w w:val="100"/>
        <w:position w:val="0"/>
        <w:sz w:val="18"/>
        <w:szCs w:val="18"/>
        <w:u w:val="none"/>
      </w:rPr>
    </w:lvl>
    <w:lvl w:ilvl="5">
      <w:start w:val="1"/>
      <w:numFmt w:val="upperLetter"/>
      <w:lvlText w:val="%1."/>
      <w:lvlJc w:val="left"/>
      <w:rPr>
        <w:rFonts w:ascii="Arial" w:hAnsi="Arial" w:cs="Arial"/>
        <w:b w:val="0"/>
        <w:bCs w:val="0"/>
        <w:i w:val="0"/>
        <w:iCs w:val="0"/>
        <w:smallCaps w:val="0"/>
        <w:strike w:val="0"/>
        <w:color w:val="000000"/>
        <w:spacing w:val="3"/>
        <w:w w:val="100"/>
        <w:position w:val="0"/>
        <w:sz w:val="18"/>
        <w:szCs w:val="18"/>
        <w:u w:val="none"/>
      </w:rPr>
    </w:lvl>
    <w:lvl w:ilvl="6">
      <w:start w:val="1"/>
      <w:numFmt w:val="upperLetter"/>
      <w:lvlText w:val="%1."/>
      <w:lvlJc w:val="left"/>
      <w:rPr>
        <w:rFonts w:ascii="Arial" w:hAnsi="Arial" w:cs="Arial"/>
        <w:b w:val="0"/>
        <w:bCs w:val="0"/>
        <w:i w:val="0"/>
        <w:iCs w:val="0"/>
        <w:smallCaps w:val="0"/>
        <w:strike w:val="0"/>
        <w:color w:val="000000"/>
        <w:spacing w:val="3"/>
        <w:w w:val="100"/>
        <w:position w:val="0"/>
        <w:sz w:val="18"/>
        <w:szCs w:val="18"/>
        <w:u w:val="none"/>
      </w:rPr>
    </w:lvl>
    <w:lvl w:ilvl="7">
      <w:start w:val="1"/>
      <w:numFmt w:val="upperLetter"/>
      <w:lvlText w:val="%1."/>
      <w:lvlJc w:val="left"/>
      <w:rPr>
        <w:rFonts w:ascii="Arial" w:hAnsi="Arial" w:cs="Arial"/>
        <w:b w:val="0"/>
        <w:bCs w:val="0"/>
        <w:i w:val="0"/>
        <w:iCs w:val="0"/>
        <w:smallCaps w:val="0"/>
        <w:strike w:val="0"/>
        <w:color w:val="000000"/>
        <w:spacing w:val="3"/>
        <w:w w:val="100"/>
        <w:position w:val="0"/>
        <w:sz w:val="18"/>
        <w:szCs w:val="18"/>
        <w:u w:val="none"/>
      </w:rPr>
    </w:lvl>
    <w:lvl w:ilvl="8">
      <w:start w:val="1"/>
      <w:numFmt w:val="upperLetter"/>
      <w:lvlText w:val="%1."/>
      <w:lvlJc w:val="left"/>
      <w:rPr>
        <w:rFonts w:ascii="Arial" w:hAnsi="Arial" w:cs="Arial"/>
        <w:b w:val="0"/>
        <w:bCs w:val="0"/>
        <w:i w:val="0"/>
        <w:iCs w:val="0"/>
        <w:smallCaps w:val="0"/>
        <w:strike w:val="0"/>
        <w:color w:val="000000"/>
        <w:spacing w:val="3"/>
        <w:w w:val="100"/>
        <w:position w:val="0"/>
        <w:sz w:val="18"/>
        <w:szCs w:val="18"/>
        <w:u w:val="none"/>
      </w:rPr>
    </w:lvl>
  </w:abstractNum>
  <w:abstractNum w:abstractNumId="20" w15:restartNumberingAfterBreak="0">
    <w:nsid w:val="00000029"/>
    <w:multiLevelType w:val="multilevel"/>
    <w:tmpl w:val="00000028"/>
    <w:lvl w:ilvl="0">
      <w:start w:val="1"/>
      <w:numFmt w:val="upperLetter"/>
      <w:lvlText w:val="%1."/>
      <w:lvlJc w:val="left"/>
      <w:rPr>
        <w:rFonts w:ascii="Arial" w:hAnsi="Arial" w:cs="Arial"/>
        <w:b w:val="0"/>
        <w:bCs w:val="0"/>
        <w:i w:val="0"/>
        <w:iCs w:val="0"/>
        <w:smallCaps w:val="0"/>
        <w:strike w:val="0"/>
        <w:color w:val="000000"/>
        <w:spacing w:val="3"/>
        <w:w w:val="100"/>
        <w:position w:val="0"/>
        <w:sz w:val="18"/>
        <w:szCs w:val="18"/>
        <w:u w:val="none"/>
      </w:rPr>
    </w:lvl>
    <w:lvl w:ilvl="1">
      <w:start w:val="1"/>
      <w:numFmt w:val="upperLetter"/>
      <w:lvlText w:val="%1."/>
      <w:lvlJc w:val="left"/>
      <w:rPr>
        <w:rFonts w:ascii="Arial" w:hAnsi="Arial" w:cs="Arial"/>
        <w:b w:val="0"/>
        <w:bCs w:val="0"/>
        <w:i w:val="0"/>
        <w:iCs w:val="0"/>
        <w:smallCaps w:val="0"/>
        <w:strike w:val="0"/>
        <w:color w:val="000000"/>
        <w:spacing w:val="3"/>
        <w:w w:val="100"/>
        <w:position w:val="0"/>
        <w:sz w:val="18"/>
        <w:szCs w:val="18"/>
        <w:u w:val="none"/>
      </w:rPr>
    </w:lvl>
    <w:lvl w:ilvl="2">
      <w:start w:val="1"/>
      <w:numFmt w:val="upperLetter"/>
      <w:lvlText w:val="%1."/>
      <w:lvlJc w:val="left"/>
      <w:rPr>
        <w:rFonts w:ascii="Arial" w:hAnsi="Arial" w:cs="Arial"/>
        <w:b w:val="0"/>
        <w:bCs w:val="0"/>
        <w:i w:val="0"/>
        <w:iCs w:val="0"/>
        <w:smallCaps w:val="0"/>
        <w:strike w:val="0"/>
        <w:color w:val="000000"/>
        <w:spacing w:val="3"/>
        <w:w w:val="100"/>
        <w:position w:val="0"/>
        <w:sz w:val="18"/>
        <w:szCs w:val="18"/>
        <w:u w:val="none"/>
      </w:rPr>
    </w:lvl>
    <w:lvl w:ilvl="3">
      <w:start w:val="1"/>
      <w:numFmt w:val="upperLetter"/>
      <w:lvlText w:val="%1."/>
      <w:lvlJc w:val="left"/>
      <w:rPr>
        <w:rFonts w:ascii="Arial" w:hAnsi="Arial" w:cs="Arial"/>
        <w:b w:val="0"/>
        <w:bCs w:val="0"/>
        <w:i w:val="0"/>
        <w:iCs w:val="0"/>
        <w:smallCaps w:val="0"/>
        <w:strike w:val="0"/>
        <w:color w:val="000000"/>
        <w:spacing w:val="3"/>
        <w:w w:val="100"/>
        <w:position w:val="0"/>
        <w:sz w:val="18"/>
        <w:szCs w:val="18"/>
        <w:u w:val="none"/>
      </w:rPr>
    </w:lvl>
    <w:lvl w:ilvl="4">
      <w:start w:val="1"/>
      <w:numFmt w:val="upperLetter"/>
      <w:lvlText w:val="%1."/>
      <w:lvlJc w:val="left"/>
      <w:rPr>
        <w:rFonts w:ascii="Arial" w:hAnsi="Arial" w:cs="Arial"/>
        <w:b w:val="0"/>
        <w:bCs w:val="0"/>
        <w:i w:val="0"/>
        <w:iCs w:val="0"/>
        <w:smallCaps w:val="0"/>
        <w:strike w:val="0"/>
        <w:color w:val="000000"/>
        <w:spacing w:val="3"/>
        <w:w w:val="100"/>
        <w:position w:val="0"/>
        <w:sz w:val="18"/>
        <w:szCs w:val="18"/>
        <w:u w:val="none"/>
      </w:rPr>
    </w:lvl>
    <w:lvl w:ilvl="5">
      <w:start w:val="1"/>
      <w:numFmt w:val="upperLetter"/>
      <w:lvlText w:val="%1."/>
      <w:lvlJc w:val="left"/>
      <w:rPr>
        <w:rFonts w:ascii="Arial" w:hAnsi="Arial" w:cs="Arial"/>
        <w:b w:val="0"/>
        <w:bCs w:val="0"/>
        <w:i w:val="0"/>
        <w:iCs w:val="0"/>
        <w:smallCaps w:val="0"/>
        <w:strike w:val="0"/>
        <w:color w:val="000000"/>
        <w:spacing w:val="3"/>
        <w:w w:val="100"/>
        <w:position w:val="0"/>
        <w:sz w:val="18"/>
        <w:szCs w:val="18"/>
        <w:u w:val="none"/>
      </w:rPr>
    </w:lvl>
    <w:lvl w:ilvl="6">
      <w:start w:val="1"/>
      <w:numFmt w:val="upperLetter"/>
      <w:lvlText w:val="%1."/>
      <w:lvlJc w:val="left"/>
      <w:rPr>
        <w:rFonts w:ascii="Arial" w:hAnsi="Arial" w:cs="Arial"/>
        <w:b w:val="0"/>
        <w:bCs w:val="0"/>
        <w:i w:val="0"/>
        <w:iCs w:val="0"/>
        <w:smallCaps w:val="0"/>
        <w:strike w:val="0"/>
        <w:color w:val="000000"/>
        <w:spacing w:val="3"/>
        <w:w w:val="100"/>
        <w:position w:val="0"/>
        <w:sz w:val="18"/>
        <w:szCs w:val="18"/>
        <w:u w:val="none"/>
      </w:rPr>
    </w:lvl>
    <w:lvl w:ilvl="7">
      <w:start w:val="1"/>
      <w:numFmt w:val="upperLetter"/>
      <w:lvlText w:val="%1."/>
      <w:lvlJc w:val="left"/>
      <w:rPr>
        <w:rFonts w:ascii="Arial" w:hAnsi="Arial" w:cs="Arial"/>
        <w:b w:val="0"/>
        <w:bCs w:val="0"/>
        <w:i w:val="0"/>
        <w:iCs w:val="0"/>
        <w:smallCaps w:val="0"/>
        <w:strike w:val="0"/>
        <w:color w:val="000000"/>
        <w:spacing w:val="3"/>
        <w:w w:val="100"/>
        <w:position w:val="0"/>
        <w:sz w:val="18"/>
        <w:szCs w:val="18"/>
        <w:u w:val="none"/>
      </w:rPr>
    </w:lvl>
    <w:lvl w:ilvl="8">
      <w:start w:val="1"/>
      <w:numFmt w:val="upperLetter"/>
      <w:lvlText w:val="%1."/>
      <w:lvlJc w:val="left"/>
      <w:rPr>
        <w:rFonts w:ascii="Arial" w:hAnsi="Arial" w:cs="Arial"/>
        <w:b w:val="0"/>
        <w:bCs w:val="0"/>
        <w:i w:val="0"/>
        <w:iCs w:val="0"/>
        <w:smallCaps w:val="0"/>
        <w:strike w:val="0"/>
        <w:color w:val="000000"/>
        <w:spacing w:val="3"/>
        <w:w w:val="100"/>
        <w:position w:val="0"/>
        <w:sz w:val="18"/>
        <w:szCs w:val="18"/>
        <w:u w:val="none"/>
      </w:rPr>
    </w:lvl>
  </w:abstractNum>
  <w:abstractNum w:abstractNumId="21" w15:restartNumberingAfterBreak="0">
    <w:nsid w:val="0000002B"/>
    <w:multiLevelType w:val="multilevel"/>
    <w:tmpl w:val="0000002A"/>
    <w:lvl w:ilvl="0">
      <w:start w:val="1"/>
      <w:numFmt w:val="upperLetter"/>
      <w:lvlText w:val="%1."/>
      <w:lvlJc w:val="left"/>
      <w:rPr>
        <w:rFonts w:ascii="Arial" w:hAnsi="Arial" w:cs="Arial"/>
        <w:b w:val="0"/>
        <w:bCs w:val="0"/>
        <w:i w:val="0"/>
        <w:iCs w:val="0"/>
        <w:smallCaps w:val="0"/>
        <w:strike w:val="0"/>
        <w:color w:val="000000"/>
        <w:spacing w:val="3"/>
        <w:w w:val="100"/>
        <w:position w:val="0"/>
        <w:sz w:val="18"/>
        <w:szCs w:val="18"/>
        <w:u w:val="none"/>
      </w:rPr>
    </w:lvl>
    <w:lvl w:ilvl="1">
      <w:start w:val="1"/>
      <w:numFmt w:val="upperLetter"/>
      <w:lvlText w:val="%1."/>
      <w:lvlJc w:val="left"/>
      <w:rPr>
        <w:rFonts w:ascii="Arial" w:hAnsi="Arial" w:cs="Arial"/>
        <w:b w:val="0"/>
        <w:bCs w:val="0"/>
        <w:i w:val="0"/>
        <w:iCs w:val="0"/>
        <w:smallCaps w:val="0"/>
        <w:strike w:val="0"/>
        <w:color w:val="000000"/>
        <w:spacing w:val="3"/>
        <w:w w:val="100"/>
        <w:position w:val="0"/>
        <w:sz w:val="18"/>
        <w:szCs w:val="18"/>
        <w:u w:val="none"/>
      </w:rPr>
    </w:lvl>
    <w:lvl w:ilvl="2">
      <w:start w:val="1"/>
      <w:numFmt w:val="upperLetter"/>
      <w:lvlText w:val="%1."/>
      <w:lvlJc w:val="left"/>
      <w:rPr>
        <w:rFonts w:ascii="Arial" w:hAnsi="Arial" w:cs="Arial"/>
        <w:b w:val="0"/>
        <w:bCs w:val="0"/>
        <w:i w:val="0"/>
        <w:iCs w:val="0"/>
        <w:smallCaps w:val="0"/>
        <w:strike w:val="0"/>
        <w:color w:val="000000"/>
        <w:spacing w:val="3"/>
        <w:w w:val="100"/>
        <w:position w:val="0"/>
        <w:sz w:val="18"/>
        <w:szCs w:val="18"/>
        <w:u w:val="none"/>
      </w:rPr>
    </w:lvl>
    <w:lvl w:ilvl="3">
      <w:start w:val="1"/>
      <w:numFmt w:val="upperLetter"/>
      <w:lvlText w:val="%1."/>
      <w:lvlJc w:val="left"/>
      <w:rPr>
        <w:rFonts w:ascii="Arial" w:hAnsi="Arial" w:cs="Arial"/>
        <w:b w:val="0"/>
        <w:bCs w:val="0"/>
        <w:i w:val="0"/>
        <w:iCs w:val="0"/>
        <w:smallCaps w:val="0"/>
        <w:strike w:val="0"/>
        <w:color w:val="000000"/>
        <w:spacing w:val="3"/>
        <w:w w:val="100"/>
        <w:position w:val="0"/>
        <w:sz w:val="18"/>
        <w:szCs w:val="18"/>
        <w:u w:val="none"/>
      </w:rPr>
    </w:lvl>
    <w:lvl w:ilvl="4">
      <w:start w:val="1"/>
      <w:numFmt w:val="upperLetter"/>
      <w:lvlText w:val="%1."/>
      <w:lvlJc w:val="left"/>
      <w:rPr>
        <w:rFonts w:ascii="Arial" w:hAnsi="Arial" w:cs="Arial"/>
        <w:b w:val="0"/>
        <w:bCs w:val="0"/>
        <w:i w:val="0"/>
        <w:iCs w:val="0"/>
        <w:smallCaps w:val="0"/>
        <w:strike w:val="0"/>
        <w:color w:val="000000"/>
        <w:spacing w:val="3"/>
        <w:w w:val="100"/>
        <w:position w:val="0"/>
        <w:sz w:val="18"/>
        <w:szCs w:val="18"/>
        <w:u w:val="none"/>
      </w:rPr>
    </w:lvl>
    <w:lvl w:ilvl="5">
      <w:start w:val="1"/>
      <w:numFmt w:val="upperLetter"/>
      <w:lvlText w:val="%1."/>
      <w:lvlJc w:val="left"/>
      <w:rPr>
        <w:rFonts w:ascii="Arial" w:hAnsi="Arial" w:cs="Arial"/>
        <w:b w:val="0"/>
        <w:bCs w:val="0"/>
        <w:i w:val="0"/>
        <w:iCs w:val="0"/>
        <w:smallCaps w:val="0"/>
        <w:strike w:val="0"/>
        <w:color w:val="000000"/>
        <w:spacing w:val="3"/>
        <w:w w:val="100"/>
        <w:position w:val="0"/>
        <w:sz w:val="18"/>
        <w:szCs w:val="18"/>
        <w:u w:val="none"/>
      </w:rPr>
    </w:lvl>
    <w:lvl w:ilvl="6">
      <w:start w:val="1"/>
      <w:numFmt w:val="upperLetter"/>
      <w:lvlText w:val="%1."/>
      <w:lvlJc w:val="left"/>
      <w:rPr>
        <w:rFonts w:ascii="Arial" w:hAnsi="Arial" w:cs="Arial"/>
        <w:b w:val="0"/>
        <w:bCs w:val="0"/>
        <w:i w:val="0"/>
        <w:iCs w:val="0"/>
        <w:smallCaps w:val="0"/>
        <w:strike w:val="0"/>
        <w:color w:val="000000"/>
        <w:spacing w:val="3"/>
        <w:w w:val="100"/>
        <w:position w:val="0"/>
        <w:sz w:val="18"/>
        <w:szCs w:val="18"/>
        <w:u w:val="none"/>
      </w:rPr>
    </w:lvl>
    <w:lvl w:ilvl="7">
      <w:start w:val="1"/>
      <w:numFmt w:val="upperLetter"/>
      <w:lvlText w:val="%1."/>
      <w:lvlJc w:val="left"/>
      <w:rPr>
        <w:rFonts w:ascii="Arial" w:hAnsi="Arial" w:cs="Arial"/>
        <w:b w:val="0"/>
        <w:bCs w:val="0"/>
        <w:i w:val="0"/>
        <w:iCs w:val="0"/>
        <w:smallCaps w:val="0"/>
        <w:strike w:val="0"/>
        <w:color w:val="000000"/>
        <w:spacing w:val="3"/>
        <w:w w:val="100"/>
        <w:position w:val="0"/>
        <w:sz w:val="18"/>
        <w:szCs w:val="18"/>
        <w:u w:val="none"/>
      </w:rPr>
    </w:lvl>
    <w:lvl w:ilvl="8">
      <w:start w:val="1"/>
      <w:numFmt w:val="upperLetter"/>
      <w:lvlText w:val="%1."/>
      <w:lvlJc w:val="left"/>
      <w:rPr>
        <w:rFonts w:ascii="Arial" w:hAnsi="Arial" w:cs="Arial"/>
        <w:b w:val="0"/>
        <w:bCs w:val="0"/>
        <w:i w:val="0"/>
        <w:iCs w:val="0"/>
        <w:smallCaps w:val="0"/>
        <w:strike w:val="0"/>
        <w:color w:val="000000"/>
        <w:spacing w:val="3"/>
        <w:w w:val="100"/>
        <w:position w:val="0"/>
        <w:sz w:val="18"/>
        <w:szCs w:val="18"/>
        <w:u w:val="none"/>
      </w:rPr>
    </w:lvl>
  </w:abstractNum>
  <w:abstractNum w:abstractNumId="22" w15:restartNumberingAfterBreak="0">
    <w:nsid w:val="0000002D"/>
    <w:multiLevelType w:val="multilevel"/>
    <w:tmpl w:val="0000002C"/>
    <w:lvl w:ilvl="0">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1">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2">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3">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4">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5">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6">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7">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8">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abstractNum>
  <w:abstractNum w:abstractNumId="23" w15:restartNumberingAfterBreak="0">
    <w:nsid w:val="0000002F"/>
    <w:multiLevelType w:val="multilevel"/>
    <w:tmpl w:val="0000002E"/>
    <w:lvl w:ilvl="0">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1">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2">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3">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4">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5">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6">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7">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lvl w:ilvl="8">
      <w:start w:val="1"/>
      <w:numFmt w:val="lowerLetter"/>
      <w:lvlText w:val="%1)"/>
      <w:lvlJc w:val="left"/>
      <w:rPr>
        <w:rFonts w:ascii="Arial" w:hAnsi="Arial" w:cs="Arial"/>
        <w:b w:val="0"/>
        <w:bCs w:val="0"/>
        <w:i w:val="0"/>
        <w:iCs w:val="0"/>
        <w:smallCaps w:val="0"/>
        <w:strike w:val="0"/>
        <w:color w:val="000000"/>
        <w:spacing w:val="3"/>
        <w:w w:val="100"/>
        <w:position w:val="0"/>
        <w:sz w:val="18"/>
        <w:szCs w:val="18"/>
        <w:u w:val="none"/>
      </w:rPr>
    </w:lvl>
  </w:abstractNum>
  <w:num w:numId="1" w16cid:durableId="1173835494">
    <w:abstractNumId w:val="0"/>
  </w:num>
  <w:num w:numId="2" w16cid:durableId="239755374">
    <w:abstractNumId w:val="1"/>
  </w:num>
  <w:num w:numId="3" w16cid:durableId="788014703">
    <w:abstractNumId w:val="2"/>
  </w:num>
  <w:num w:numId="4" w16cid:durableId="935595426">
    <w:abstractNumId w:val="3"/>
  </w:num>
  <w:num w:numId="5" w16cid:durableId="728192735">
    <w:abstractNumId w:val="4"/>
  </w:num>
  <w:num w:numId="6" w16cid:durableId="1683043761">
    <w:abstractNumId w:val="5"/>
  </w:num>
  <w:num w:numId="7" w16cid:durableId="217013980">
    <w:abstractNumId w:val="6"/>
  </w:num>
  <w:num w:numId="8" w16cid:durableId="1521352826">
    <w:abstractNumId w:val="7"/>
  </w:num>
  <w:num w:numId="9" w16cid:durableId="2101442543">
    <w:abstractNumId w:val="8"/>
  </w:num>
  <w:num w:numId="10" w16cid:durableId="1682588908">
    <w:abstractNumId w:val="9"/>
  </w:num>
  <w:num w:numId="11" w16cid:durableId="1350373367">
    <w:abstractNumId w:val="10"/>
  </w:num>
  <w:num w:numId="12" w16cid:durableId="635138342">
    <w:abstractNumId w:val="11"/>
  </w:num>
  <w:num w:numId="13" w16cid:durableId="2130932926">
    <w:abstractNumId w:val="12"/>
  </w:num>
  <w:num w:numId="14" w16cid:durableId="2085490614">
    <w:abstractNumId w:val="13"/>
  </w:num>
  <w:num w:numId="15" w16cid:durableId="1810320995">
    <w:abstractNumId w:val="14"/>
  </w:num>
  <w:num w:numId="16" w16cid:durableId="20204972">
    <w:abstractNumId w:val="15"/>
  </w:num>
  <w:num w:numId="17" w16cid:durableId="1971787993">
    <w:abstractNumId w:val="16"/>
  </w:num>
  <w:num w:numId="18" w16cid:durableId="2003123325">
    <w:abstractNumId w:val="17"/>
  </w:num>
  <w:num w:numId="19" w16cid:durableId="1035499142">
    <w:abstractNumId w:val="18"/>
  </w:num>
  <w:num w:numId="20" w16cid:durableId="1320771864">
    <w:abstractNumId w:val="19"/>
  </w:num>
  <w:num w:numId="21" w16cid:durableId="572007835">
    <w:abstractNumId w:val="20"/>
  </w:num>
  <w:num w:numId="22" w16cid:durableId="1677541204">
    <w:abstractNumId w:val="21"/>
  </w:num>
  <w:num w:numId="23" w16cid:durableId="1009479264">
    <w:abstractNumId w:val="22"/>
  </w:num>
  <w:num w:numId="24" w16cid:durableId="6796221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oNotHyphenateCaps/>
  <w:evenAndOddHeaders/>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DD5"/>
    <w:rsid w:val="000C556A"/>
    <w:rsid w:val="00190DA0"/>
    <w:rsid w:val="001B7DCB"/>
    <w:rsid w:val="003155E8"/>
    <w:rsid w:val="00601476"/>
    <w:rsid w:val="00662D01"/>
    <w:rsid w:val="006D682F"/>
    <w:rsid w:val="007273B7"/>
    <w:rsid w:val="007724F0"/>
    <w:rsid w:val="00996D3D"/>
    <w:rsid w:val="00A53D12"/>
    <w:rsid w:val="00B927CC"/>
    <w:rsid w:val="00D13AC6"/>
    <w:rsid w:val="00D37ECA"/>
    <w:rsid w:val="00D71C3A"/>
    <w:rsid w:val="00D80FF3"/>
    <w:rsid w:val="00DE49C1"/>
    <w:rsid w:val="00FD3DD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83607"/>
  <w15:chartTrackingRefBased/>
  <w15:docId w15:val="{E709BD9E-617F-47C4-BE73-98B1B714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eastAsia="Times New Roman"/>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auto"/>
      <w:u w:val="single"/>
    </w:rPr>
  </w:style>
  <w:style w:type="character" w:customStyle="1" w:styleId="Bodytext2">
    <w:name w:val="Body text (2)_"/>
    <w:basedOn w:val="DefaultParagraphFont"/>
    <w:link w:val="Bodytext20"/>
    <w:uiPriority w:val="99"/>
    <w:locked/>
    <w:rPr>
      <w:rFonts w:ascii="Arial" w:hAnsi="Arial" w:cs="Arial"/>
      <w:b/>
      <w:bCs/>
      <w:spacing w:val="3"/>
      <w:sz w:val="31"/>
      <w:szCs w:val="31"/>
      <w:u w:val="none"/>
    </w:rPr>
  </w:style>
  <w:style w:type="character" w:customStyle="1" w:styleId="Bodytext2Spacing4pt">
    <w:name w:val="Body text (2) + Spacing 4 pt"/>
    <w:basedOn w:val="Bodytext2"/>
    <w:uiPriority w:val="99"/>
    <w:rPr>
      <w:rFonts w:ascii="Arial" w:hAnsi="Arial" w:cs="Arial"/>
      <w:b/>
      <w:bCs/>
      <w:spacing w:val="98"/>
      <w:sz w:val="31"/>
      <w:szCs w:val="31"/>
      <w:u w:val="none"/>
    </w:rPr>
  </w:style>
  <w:style w:type="character" w:customStyle="1" w:styleId="Bodytext">
    <w:name w:val="Body text_"/>
    <w:basedOn w:val="DefaultParagraphFont"/>
    <w:link w:val="Bodytext1"/>
    <w:uiPriority w:val="99"/>
    <w:locked/>
    <w:rPr>
      <w:rFonts w:ascii="Arial" w:hAnsi="Arial" w:cs="Arial"/>
      <w:spacing w:val="3"/>
      <w:sz w:val="18"/>
      <w:szCs w:val="18"/>
      <w:u w:val="none"/>
    </w:rPr>
  </w:style>
  <w:style w:type="character" w:customStyle="1" w:styleId="Bodytext26pt">
    <w:name w:val="Body text (2) + 6 pt"/>
    <w:aliases w:val="Spacing 0 pt"/>
    <w:basedOn w:val="Bodytext2"/>
    <w:uiPriority w:val="99"/>
    <w:rPr>
      <w:rFonts w:ascii="Arial" w:hAnsi="Arial" w:cs="Arial"/>
      <w:b/>
      <w:bCs/>
      <w:spacing w:val="1"/>
      <w:sz w:val="12"/>
      <w:szCs w:val="12"/>
      <w:u w:val="none"/>
    </w:rPr>
  </w:style>
  <w:style w:type="character" w:customStyle="1" w:styleId="Bodytext3">
    <w:name w:val="Body text (3)_"/>
    <w:basedOn w:val="DefaultParagraphFont"/>
    <w:link w:val="Bodytext30"/>
    <w:uiPriority w:val="99"/>
    <w:locked/>
    <w:rPr>
      <w:rFonts w:ascii="Arial" w:hAnsi="Arial" w:cs="Arial"/>
      <w:sz w:val="8"/>
      <w:szCs w:val="8"/>
      <w:u w:val="none"/>
    </w:rPr>
  </w:style>
  <w:style w:type="character" w:customStyle="1" w:styleId="Bodytext4">
    <w:name w:val="Body text (4)_"/>
    <w:basedOn w:val="DefaultParagraphFont"/>
    <w:link w:val="Bodytext40"/>
    <w:uiPriority w:val="99"/>
    <w:locked/>
    <w:rPr>
      <w:rFonts w:ascii="Arial" w:hAnsi="Arial" w:cs="Arial"/>
      <w:b/>
      <w:bCs/>
      <w:i/>
      <w:iCs/>
      <w:spacing w:val="1"/>
      <w:sz w:val="21"/>
      <w:szCs w:val="21"/>
      <w:u w:val="none"/>
    </w:rPr>
  </w:style>
  <w:style w:type="character" w:customStyle="1" w:styleId="Headerorfooter">
    <w:name w:val="Header or footer_"/>
    <w:basedOn w:val="DefaultParagraphFont"/>
    <w:link w:val="Headerorfooter0"/>
    <w:uiPriority w:val="99"/>
    <w:locked/>
    <w:rPr>
      <w:rFonts w:ascii="Arial" w:hAnsi="Arial" w:cs="Arial"/>
      <w:b/>
      <w:bCs/>
      <w:spacing w:val="4"/>
      <w:sz w:val="19"/>
      <w:szCs w:val="19"/>
      <w:u w:val="none"/>
    </w:rPr>
  </w:style>
  <w:style w:type="character" w:customStyle="1" w:styleId="Headerorfooter2">
    <w:name w:val="Header or footer (2)_"/>
    <w:basedOn w:val="DefaultParagraphFont"/>
    <w:link w:val="Headerorfooter20"/>
    <w:uiPriority w:val="99"/>
    <w:locked/>
    <w:rPr>
      <w:rFonts w:ascii="Arial" w:hAnsi="Arial" w:cs="Arial"/>
      <w:spacing w:val="7"/>
      <w:sz w:val="18"/>
      <w:szCs w:val="18"/>
      <w:u w:val="none"/>
    </w:rPr>
  </w:style>
  <w:style w:type="character" w:customStyle="1" w:styleId="Heading2">
    <w:name w:val="Heading #2_"/>
    <w:basedOn w:val="DefaultParagraphFont"/>
    <w:link w:val="Heading20"/>
    <w:uiPriority w:val="99"/>
    <w:locked/>
    <w:rPr>
      <w:rFonts w:ascii="Arial" w:hAnsi="Arial" w:cs="Arial"/>
      <w:spacing w:val="3"/>
      <w:sz w:val="18"/>
      <w:szCs w:val="18"/>
      <w:u w:val="none"/>
    </w:rPr>
  </w:style>
  <w:style w:type="character" w:customStyle="1" w:styleId="TOC2Char">
    <w:name w:val="TOC 2 Char"/>
    <w:basedOn w:val="DefaultParagraphFont"/>
    <w:link w:val="TOC2"/>
    <w:uiPriority w:val="99"/>
    <w:locked/>
    <w:rPr>
      <w:rFonts w:ascii="Arial" w:hAnsi="Arial" w:cs="Arial"/>
      <w:spacing w:val="3"/>
      <w:sz w:val="18"/>
      <w:szCs w:val="18"/>
      <w:u w:val="none"/>
    </w:rPr>
  </w:style>
  <w:style w:type="character" w:customStyle="1" w:styleId="Headerorfooter3">
    <w:name w:val="Header or footer (3)_"/>
    <w:basedOn w:val="DefaultParagraphFont"/>
    <w:link w:val="Headerorfooter30"/>
    <w:uiPriority w:val="99"/>
    <w:locked/>
    <w:rPr>
      <w:rFonts w:ascii="Arial" w:hAnsi="Arial" w:cs="Arial"/>
      <w:b/>
      <w:bCs/>
      <w:spacing w:val="74"/>
      <w:u w:val="none"/>
    </w:rPr>
  </w:style>
  <w:style w:type="character" w:customStyle="1" w:styleId="Headerorfooter3Spacing0pt">
    <w:name w:val="Header or footer (3) + Spacing 0 pt"/>
    <w:basedOn w:val="Headerorfooter3"/>
    <w:uiPriority w:val="99"/>
    <w:rPr>
      <w:rFonts w:ascii="Arial" w:hAnsi="Arial" w:cs="Arial"/>
      <w:b/>
      <w:bCs/>
      <w:spacing w:val="3"/>
      <w:u w:val="none"/>
    </w:rPr>
  </w:style>
  <w:style w:type="character" w:customStyle="1" w:styleId="Heading1">
    <w:name w:val="Heading #1_"/>
    <w:basedOn w:val="DefaultParagraphFont"/>
    <w:link w:val="Heading10"/>
    <w:uiPriority w:val="99"/>
    <w:locked/>
    <w:rPr>
      <w:rFonts w:ascii="Arial" w:hAnsi="Arial" w:cs="Arial"/>
      <w:b/>
      <w:bCs/>
      <w:spacing w:val="3"/>
      <w:sz w:val="27"/>
      <w:szCs w:val="27"/>
      <w:u w:val="none"/>
    </w:rPr>
  </w:style>
  <w:style w:type="character" w:customStyle="1" w:styleId="Bodytext5">
    <w:name w:val="Body text (5)_"/>
    <w:basedOn w:val="DefaultParagraphFont"/>
    <w:link w:val="Bodytext50"/>
    <w:uiPriority w:val="99"/>
    <w:locked/>
    <w:rPr>
      <w:rFonts w:ascii="Arial" w:hAnsi="Arial" w:cs="Arial"/>
      <w:i/>
      <w:iCs/>
      <w:spacing w:val="4"/>
      <w:sz w:val="18"/>
      <w:szCs w:val="18"/>
      <w:u w:val="none"/>
    </w:rPr>
  </w:style>
  <w:style w:type="character" w:customStyle="1" w:styleId="Bodytext6">
    <w:name w:val="Body text (6)_"/>
    <w:basedOn w:val="DefaultParagraphFont"/>
    <w:link w:val="Bodytext60"/>
    <w:uiPriority w:val="99"/>
    <w:locked/>
    <w:rPr>
      <w:rFonts w:ascii="Arial" w:hAnsi="Arial" w:cs="Arial"/>
      <w:spacing w:val="4"/>
      <w:sz w:val="14"/>
      <w:szCs w:val="14"/>
      <w:u w:val="none"/>
    </w:rPr>
  </w:style>
  <w:style w:type="character" w:customStyle="1" w:styleId="Bodytext5NotItalic">
    <w:name w:val="Body text (5) + Not Italic"/>
    <w:aliases w:val="Spacing 0 pt12"/>
    <w:basedOn w:val="Bodytext5"/>
    <w:uiPriority w:val="99"/>
    <w:rPr>
      <w:rFonts w:ascii="Arial" w:hAnsi="Arial" w:cs="Arial"/>
      <w:i/>
      <w:iCs/>
      <w:spacing w:val="3"/>
      <w:sz w:val="18"/>
      <w:szCs w:val="18"/>
      <w:u w:val="none"/>
    </w:rPr>
  </w:style>
  <w:style w:type="character" w:customStyle="1" w:styleId="Bodytext85pt">
    <w:name w:val="Body text + 8.5 pt"/>
    <w:aliases w:val="Spacing 0 pt11"/>
    <w:basedOn w:val="Bodytext"/>
    <w:uiPriority w:val="99"/>
    <w:rPr>
      <w:rFonts w:ascii="Arial" w:hAnsi="Arial" w:cs="Arial"/>
      <w:spacing w:val="9"/>
      <w:sz w:val="17"/>
      <w:szCs w:val="17"/>
      <w:u w:val="none"/>
    </w:rPr>
  </w:style>
  <w:style w:type="character" w:customStyle="1" w:styleId="Picturecaption2">
    <w:name w:val="Picture caption (2)_"/>
    <w:basedOn w:val="DefaultParagraphFont"/>
    <w:link w:val="Picturecaption20"/>
    <w:uiPriority w:val="99"/>
    <w:locked/>
    <w:rPr>
      <w:rFonts w:ascii="Arial" w:hAnsi="Arial" w:cs="Arial"/>
      <w:spacing w:val="4"/>
      <w:sz w:val="14"/>
      <w:szCs w:val="14"/>
      <w:u w:val="none"/>
    </w:rPr>
  </w:style>
  <w:style w:type="character" w:customStyle="1" w:styleId="Picturecaption3">
    <w:name w:val="Picture caption (3)_"/>
    <w:basedOn w:val="DefaultParagraphFont"/>
    <w:link w:val="Picturecaption30"/>
    <w:uiPriority w:val="99"/>
    <w:locked/>
    <w:rPr>
      <w:rFonts w:ascii="Constantia" w:hAnsi="Constantia" w:cs="Constantia"/>
      <w:b/>
      <w:bCs/>
      <w:noProof/>
      <w:sz w:val="19"/>
      <w:szCs w:val="19"/>
      <w:u w:val="none"/>
    </w:rPr>
  </w:style>
  <w:style w:type="character" w:customStyle="1" w:styleId="Picturecaption4">
    <w:name w:val="Picture caption (4)_"/>
    <w:basedOn w:val="DefaultParagraphFont"/>
    <w:link w:val="Picturecaption40"/>
    <w:uiPriority w:val="99"/>
    <w:locked/>
    <w:rPr>
      <w:rFonts w:ascii="Arial" w:hAnsi="Arial" w:cs="Arial"/>
      <w:noProof/>
      <w:sz w:val="8"/>
      <w:szCs w:val="8"/>
      <w:u w:val="none"/>
    </w:rPr>
  </w:style>
  <w:style w:type="character" w:customStyle="1" w:styleId="Picturecaption445pt">
    <w:name w:val="Picture caption (4) + 4.5 pt"/>
    <w:basedOn w:val="Picturecaption4"/>
    <w:uiPriority w:val="99"/>
    <w:rPr>
      <w:rFonts w:ascii="Arial" w:hAnsi="Arial" w:cs="Arial"/>
      <w:noProof/>
      <w:sz w:val="9"/>
      <w:szCs w:val="9"/>
      <w:u w:val="none"/>
    </w:rPr>
  </w:style>
  <w:style w:type="character" w:customStyle="1" w:styleId="Picturecaption5">
    <w:name w:val="Picture caption (5)_"/>
    <w:basedOn w:val="DefaultParagraphFont"/>
    <w:link w:val="Picturecaption50"/>
    <w:uiPriority w:val="99"/>
    <w:locked/>
    <w:rPr>
      <w:rFonts w:ascii="Arial" w:hAnsi="Arial" w:cs="Arial"/>
      <w:noProof/>
      <w:sz w:val="8"/>
      <w:szCs w:val="8"/>
      <w:u w:val="none"/>
    </w:rPr>
  </w:style>
  <w:style w:type="character" w:customStyle="1" w:styleId="Picturecaption545pt">
    <w:name w:val="Picture caption (5) + 4.5 pt"/>
    <w:basedOn w:val="Picturecaption5"/>
    <w:uiPriority w:val="99"/>
    <w:rPr>
      <w:rFonts w:ascii="Arial" w:hAnsi="Arial" w:cs="Arial"/>
      <w:noProof/>
      <w:sz w:val="9"/>
      <w:szCs w:val="9"/>
      <w:u w:val="none"/>
    </w:rPr>
  </w:style>
  <w:style w:type="character" w:customStyle="1" w:styleId="Picturecaption7">
    <w:name w:val="Picture caption (7)_"/>
    <w:basedOn w:val="DefaultParagraphFont"/>
    <w:link w:val="Picturecaption70"/>
    <w:uiPriority w:val="99"/>
    <w:locked/>
    <w:rPr>
      <w:rFonts w:ascii="Arial" w:hAnsi="Arial" w:cs="Arial"/>
      <w:sz w:val="8"/>
      <w:szCs w:val="8"/>
      <w:u w:val="none"/>
    </w:rPr>
  </w:style>
  <w:style w:type="character" w:customStyle="1" w:styleId="Picturecaption745pt">
    <w:name w:val="Picture caption (7) + 4.5 pt"/>
    <w:aliases w:val="Spacing 0 pt10"/>
    <w:basedOn w:val="Picturecaption7"/>
    <w:uiPriority w:val="99"/>
    <w:rPr>
      <w:rFonts w:ascii="Arial" w:hAnsi="Arial" w:cs="Arial"/>
      <w:spacing w:val="10"/>
      <w:sz w:val="9"/>
      <w:szCs w:val="9"/>
      <w:u w:val="none"/>
    </w:rPr>
  </w:style>
  <w:style w:type="character" w:customStyle="1" w:styleId="Picturecaption8">
    <w:name w:val="Picture caption (8)_"/>
    <w:basedOn w:val="DefaultParagraphFont"/>
    <w:link w:val="Picturecaption80"/>
    <w:uiPriority w:val="99"/>
    <w:locked/>
    <w:rPr>
      <w:rFonts w:ascii="Arial" w:hAnsi="Arial" w:cs="Arial"/>
      <w:sz w:val="8"/>
      <w:szCs w:val="8"/>
      <w:u w:val="none"/>
    </w:rPr>
  </w:style>
  <w:style w:type="character" w:customStyle="1" w:styleId="Picturecaption845pt">
    <w:name w:val="Picture caption (8) + 4.5 pt"/>
    <w:aliases w:val="Spacing 0 pt9"/>
    <w:basedOn w:val="Picturecaption8"/>
    <w:uiPriority w:val="99"/>
    <w:rPr>
      <w:rFonts w:ascii="Arial" w:hAnsi="Arial" w:cs="Arial"/>
      <w:spacing w:val="10"/>
      <w:sz w:val="9"/>
      <w:szCs w:val="9"/>
      <w:u w:val="none"/>
    </w:rPr>
  </w:style>
  <w:style w:type="character" w:customStyle="1" w:styleId="Picturecaption6">
    <w:name w:val="Picture caption (6)_"/>
    <w:basedOn w:val="DefaultParagraphFont"/>
    <w:link w:val="Picturecaption60"/>
    <w:uiPriority w:val="99"/>
    <w:locked/>
    <w:rPr>
      <w:rFonts w:ascii="Arial" w:hAnsi="Arial" w:cs="Arial"/>
      <w:spacing w:val="5"/>
      <w:sz w:val="9"/>
      <w:szCs w:val="9"/>
      <w:u w:val="none"/>
    </w:rPr>
  </w:style>
  <w:style w:type="character" w:customStyle="1" w:styleId="Picturecaption64pt">
    <w:name w:val="Picture caption (6) + 4 pt"/>
    <w:aliases w:val="Spacing 0 pt8"/>
    <w:basedOn w:val="Picturecaption6"/>
    <w:uiPriority w:val="99"/>
    <w:rPr>
      <w:rFonts w:ascii="Arial" w:hAnsi="Arial" w:cs="Arial"/>
      <w:noProof/>
      <w:spacing w:val="0"/>
      <w:sz w:val="8"/>
      <w:szCs w:val="8"/>
      <w:u w:val="none"/>
    </w:rPr>
  </w:style>
  <w:style w:type="character" w:customStyle="1" w:styleId="Bodytext8">
    <w:name w:val="Body text (8)_"/>
    <w:basedOn w:val="DefaultParagraphFont"/>
    <w:link w:val="Bodytext80"/>
    <w:uiPriority w:val="99"/>
    <w:locked/>
    <w:rPr>
      <w:rFonts w:ascii="Arial" w:hAnsi="Arial" w:cs="Arial"/>
      <w:b/>
      <w:bCs/>
      <w:spacing w:val="1"/>
      <w:sz w:val="12"/>
      <w:szCs w:val="12"/>
      <w:u w:val="none"/>
    </w:rPr>
  </w:style>
  <w:style w:type="character" w:customStyle="1" w:styleId="Bodytext7">
    <w:name w:val="Body text (7)_"/>
    <w:basedOn w:val="DefaultParagraphFont"/>
    <w:link w:val="Bodytext70"/>
    <w:uiPriority w:val="99"/>
    <w:locked/>
    <w:rPr>
      <w:rFonts w:ascii="Arial" w:hAnsi="Arial" w:cs="Arial"/>
      <w:i/>
      <w:iCs/>
      <w:spacing w:val="2"/>
      <w:sz w:val="17"/>
      <w:szCs w:val="17"/>
      <w:u w:val="none"/>
    </w:rPr>
  </w:style>
  <w:style w:type="character" w:customStyle="1" w:styleId="Bodytext7NotItalic">
    <w:name w:val="Body text (7) + Not Italic"/>
    <w:aliases w:val="Spacing 0 pt7"/>
    <w:basedOn w:val="Bodytext7"/>
    <w:uiPriority w:val="99"/>
    <w:rPr>
      <w:rFonts w:ascii="Arial" w:hAnsi="Arial" w:cs="Arial"/>
      <w:i/>
      <w:iCs/>
      <w:noProof/>
      <w:spacing w:val="0"/>
      <w:sz w:val="17"/>
      <w:szCs w:val="17"/>
      <w:u w:val="none"/>
    </w:rPr>
  </w:style>
  <w:style w:type="character" w:customStyle="1" w:styleId="BodytextItalic">
    <w:name w:val="Body text + Italic"/>
    <w:aliases w:val="Spacing 0 pt6"/>
    <w:basedOn w:val="Bodytext"/>
    <w:uiPriority w:val="99"/>
    <w:rPr>
      <w:rFonts w:ascii="Arial" w:hAnsi="Arial" w:cs="Arial"/>
      <w:i/>
      <w:iCs/>
      <w:spacing w:val="4"/>
      <w:sz w:val="18"/>
      <w:szCs w:val="18"/>
      <w:u w:val="none"/>
    </w:rPr>
  </w:style>
  <w:style w:type="character" w:customStyle="1" w:styleId="Bodytext9">
    <w:name w:val="Body text (9)_"/>
    <w:basedOn w:val="DefaultParagraphFont"/>
    <w:link w:val="Bodytext90"/>
    <w:uiPriority w:val="99"/>
    <w:locked/>
    <w:rPr>
      <w:rFonts w:ascii="Arial" w:hAnsi="Arial" w:cs="Arial"/>
      <w:noProof/>
      <w:spacing w:val="9"/>
      <w:sz w:val="17"/>
      <w:szCs w:val="17"/>
      <w:u w:val="none"/>
    </w:rPr>
  </w:style>
  <w:style w:type="character" w:customStyle="1" w:styleId="Picturecaption">
    <w:name w:val="Picture caption_"/>
    <w:basedOn w:val="DefaultParagraphFont"/>
    <w:link w:val="Picturecaption0"/>
    <w:uiPriority w:val="99"/>
    <w:locked/>
    <w:rPr>
      <w:rFonts w:ascii="Arial" w:hAnsi="Arial" w:cs="Arial"/>
      <w:spacing w:val="3"/>
      <w:sz w:val="18"/>
      <w:szCs w:val="18"/>
      <w:u w:val="none"/>
    </w:rPr>
  </w:style>
  <w:style w:type="character" w:customStyle="1" w:styleId="Bodytext7NotItalic1">
    <w:name w:val="Body text (7) + Not Italic1"/>
    <w:aliases w:val="Spacing 0 pt5"/>
    <w:basedOn w:val="Bodytext7"/>
    <w:uiPriority w:val="99"/>
    <w:rPr>
      <w:rFonts w:ascii="Arial" w:hAnsi="Arial" w:cs="Arial"/>
      <w:i/>
      <w:iCs/>
      <w:spacing w:val="9"/>
      <w:sz w:val="17"/>
      <w:szCs w:val="17"/>
      <w:u w:val="none"/>
    </w:rPr>
  </w:style>
  <w:style w:type="character" w:customStyle="1" w:styleId="Tablecaption">
    <w:name w:val="Table caption_"/>
    <w:basedOn w:val="DefaultParagraphFont"/>
    <w:link w:val="Tablecaption0"/>
    <w:uiPriority w:val="99"/>
    <w:locked/>
    <w:rPr>
      <w:rFonts w:ascii="Arial" w:hAnsi="Arial" w:cs="Arial"/>
      <w:spacing w:val="3"/>
      <w:sz w:val="18"/>
      <w:szCs w:val="18"/>
      <w:u w:val="none"/>
    </w:rPr>
  </w:style>
  <w:style w:type="character" w:customStyle="1" w:styleId="TablecaptionItalic">
    <w:name w:val="Table caption + Italic"/>
    <w:aliases w:val="Spacing 0 pt4"/>
    <w:basedOn w:val="Tablecaption"/>
    <w:uiPriority w:val="99"/>
    <w:rPr>
      <w:rFonts w:ascii="Arial" w:hAnsi="Arial" w:cs="Arial"/>
      <w:i/>
      <w:iCs/>
      <w:noProof/>
      <w:spacing w:val="4"/>
      <w:sz w:val="18"/>
      <w:szCs w:val="18"/>
      <w:u w:val="none"/>
    </w:rPr>
  </w:style>
  <w:style w:type="character" w:customStyle="1" w:styleId="Bodytext0">
    <w:name w:val="Body text"/>
    <w:basedOn w:val="Bodytext"/>
    <w:uiPriority w:val="99"/>
    <w:rPr>
      <w:rFonts w:ascii="Arial" w:hAnsi="Arial" w:cs="Arial"/>
      <w:spacing w:val="3"/>
      <w:sz w:val="18"/>
      <w:szCs w:val="18"/>
      <w:u w:val="none"/>
    </w:rPr>
  </w:style>
  <w:style w:type="character" w:customStyle="1" w:styleId="BodytextItalic1">
    <w:name w:val="Body text + Italic1"/>
    <w:aliases w:val="Spacing 0 pt3"/>
    <w:basedOn w:val="Bodytext"/>
    <w:uiPriority w:val="99"/>
    <w:rPr>
      <w:rFonts w:ascii="Arial" w:hAnsi="Arial" w:cs="Arial"/>
      <w:i/>
      <w:iCs/>
      <w:noProof/>
      <w:spacing w:val="4"/>
      <w:sz w:val="18"/>
      <w:szCs w:val="18"/>
      <w:u w:val="none"/>
    </w:rPr>
  </w:style>
  <w:style w:type="character" w:customStyle="1" w:styleId="Bodytext69pt">
    <w:name w:val="Body text (6) + 9 pt"/>
    <w:aliases w:val="Spacing 0 pt2"/>
    <w:basedOn w:val="Bodytext6"/>
    <w:uiPriority w:val="99"/>
    <w:rPr>
      <w:rFonts w:ascii="Arial" w:hAnsi="Arial" w:cs="Arial"/>
      <w:spacing w:val="3"/>
      <w:sz w:val="18"/>
      <w:szCs w:val="18"/>
      <w:u w:val="none"/>
    </w:rPr>
  </w:style>
  <w:style w:type="character" w:customStyle="1" w:styleId="Bodytext66pt">
    <w:name w:val="Body text (6) + 6 pt"/>
    <w:aliases w:val="Bold,Spacing 0 pt1"/>
    <w:basedOn w:val="Bodytext6"/>
    <w:uiPriority w:val="99"/>
    <w:rPr>
      <w:rFonts w:ascii="Arial" w:hAnsi="Arial" w:cs="Arial"/>
      <w:b/>
      <w:bCs/>
      <w:spacing w:val="0"/>
      <w:sz w:val="12"/>
      <w:szCs w:val="12"/>
      <w:u w:val="none"/>
    </w:rPr>
  </w:style>
  <w:style w:type="character" w:customStyle="1" w:styleId="Bodytext10">
    <w:name w:val="Body text (10)_"/>
    <w:basedOn w:val="DefaultParagraphFont"/>
    <w:link w:val="Bodytext101"/>
    <w:uiPriority w:val="99"/>
    <w:locked/>
    <w:rPr>
      <w:rFonts w:ascii="Arial" w:hAnsi="Arial" w:cs="Arial"/>
      <w:b/>
      <w:bCs/>
      <w:i/>
      <w:iCs/>
      <w:spacing w:val="1"/>
      <w:sz w:val="19"/>
      <w:szCs w:val="19"/>
      <w:u w:val="none"/>
    </w:rPr>
  </w:style>
  <w:style w:type="character" w:customStyle="1" w:styleId="Bodytext100">
    <w:name w:val="Body text (10)"/>
    <w:basedOn w:val="Bodytext10"/>
    <w:uiPriority w:val="99"/>
    <w:rPr>
      <w:rFonts w:ascii="Arial" w:hAnsi="Arial" w:cs="Arial"/>
      <w:b/>
      <w:bCs/>
      <w:i/>
      <w:iCs/>
      <w:spacing w:val="1"/>
      <w:sz w:val="19"/>
      <w:szCs w:val="19"/>
      <w:u w:val="single"/>
    </w:rPr>
  </w:style>
  <w:style w:type="character" w:customStyle="1" w:styleId="Bodytext11">
    <w:name w:val="Body text (11)_"/>
    <w:basedOn w:val="DefaultParagraphFont"/>
    <w:link w:val="Bodytext110"/>
    <w:uiPriority w:val="99"/>
    <w:locked/>
    <w:rPr>
      <w:rFonts w:ascii="Georgia" w:hAnsi="Georgia" w:cs="Georgia"/>
      <w:b/>
      <w:bCs/>
      <w:sz w:val="60"/>
      <w:szCs w:val="60"/>
      <w:u w:val="none"/>
    </w:rPr>
  </w:style>
  <w:style w:type="character" w:customStyle="1" w:styleId="Bodytext12">
    <w:name w:val="Body text (12)_"/>
    <w:basedOn w:val="DefaultParagraphFont"/>
    <w:link w:val="Bodytext120"/>
    <w:uiPriority w:val="99"/>
    <w:locked/>
    <w:rPr>
      <w:rFonts w:ascii="Arial" w:hAnsi="Arial" w:cs="Arial"/>
      <w:b/>
      <w:bCs/>
      <w:spacing w:val="-142"/>
      <w:sz w:val="158"/>
      <w:szCs w:val="158"/>
      <w:u w:val="none"/>
    </w:rPr>
  </w:style>
  <w:style w:type="paragraph" w:customStyle="1" w:styleId="Bodytext20">
    <w:name w:val="Body text (2)"/>
    <w:basedOn w:val="Normal"/>
    <w:link w:val="Bodytext2"/>
    <w:uiPriority w:val="99"/>
    <w:pPr>
      <w:shd w:val="clear" w:color="auto" w:fill="FFFFFF"/>
      <w:spacing w:after="1260" w:line="240" w:lineRule="atLeast"/>
      <w:jc w:val="right"/>
    </w:pPr>
    <w:rPr>
      <w:rFonts w:ascii="Arial" w:hAnsi="Arial" w:cs="Arial"/>
      <w:b/>
      <w:bCs/>
      <w:color w:val="auto"/>
      <w:spacing w:val="3"/>
      <w:sz w:val="31"/>
      <w:szCs w:val="31"/>
      <w:lang w:eastAsia="en-US"/>
    </w:rPr>
  </w:style>
  <w:style w:type="paragraph" w:customStyle="1" w:styleId="Bodytext1">
    <w:name w:val="Body text1"/>
    <w:basedOn w:val="Normal"/>
    <w:link w:val="Bodytext"/>
    <w:uiPriority w:val="99"/>
    <w:pPr>
      <w:shd w:val="clear" w:color="auto" w:fill="FFFFFF"/>
      <w:spacing w:before="420" w:after="1260" w:line="240" w:lineRule="atLeast"/>
      <w:jc w:val="center"/>
    </w:pPr>
    <w:rPr>
      <w:rFonts w:ascii="Arial" w:hAnsi="Arial" w:cs="Arial"/>
      <w:color w:val="auto"/>
      <w:spacing w:val="3"/>
      <w:sz w:val="18"/>
      <w:szCs w:val="18"/>
      <w:lang w:eastAsia="en-US"/>
    </w:rPr>
  </w:style>
  <w:style w:type="paragraph" w:customStyle="1" w:styleId="Bodytext30">
    <w:name w:val="Body text (3)"/>
    <w:basedOn w:val="Normal"/>
    <w:link w:val="Bodytext3"/>
    <w:uiPriority w:val="99"/>
    <w:pPr>
      <w:shd w:val="clear" w:color="auto" w:fill="FFFFFF"/>
      <w:spacing w:after="660" w:line="240" w:lineRule="atLeast"/>
    </w:pPr>
    <w:rPr>
      <w:rFonts w:ascii="Arial" w:hAnsi="Arial" w:cs="Arial"/>
      <w:color w:val="auto"/>
      <w:sz w:val="8"/>
      <w:szCs w:val="8"/>
      <w:lang w:eastAsia="en-US"/>
    </w:rPr>
  </w:style>
  <w:style w:type="paragraph" w:customStyle="1" w:styleId="Bodytext40">
    <w:name w:val="Body text (4)"/>
    <w:basedOn w:val="Normal"/>
    <w:link w:val="Bodytext4"/>
    <w:uiPriority w:val="99"/>
    <w:pPr>
      <w:shd w:val="clear" w:color="auto" w:fill="FFFFFF"/>
      <w:spacing w:before="660" w:after="4440" w:line="240" w:lineRule="atLeast"/>
      <w:jc w:val="right"/>
    </w:pPr>
    <w:rPr>
      <w:rFonts w:ascii="Arial" w:hAnsi="Arial" w:cs="Arial"/>
      <w:b/>
      <w:bCs/>
      <w:i/>
      <w:iCs/>
      <w:color w:val="auto"/>
      <w:spacing w:val="1"/>
      <w:sz w:val="21"/>
      <w:szCs w:val="21"/>
      <w:lang w:eastAsia="en-US"/>
    </w:rPr>
  </w:style>
  <w:style w:type="paragraph" w:customStyle="1" w:styleId="Headerorfooter0">
    <w:name w:val="Header or footer"/>
    <w:basedOn w:val="Normal"/>
    <w:link w:val="Headerorfooter"/>
    <w:uiPriority w:val="99"/>
    <w:pPr>
      <w:shd w:val="clear" w:color="auto" w:fill="FFFFFF"/>
      <w:spacing w:line="240" w:lineRule="atLeast"/>
    </w:pPr>
    <w:rPr>
      <w:rFonts w:ascii="Arial" w:hAnsi="Arial" w:cs="Arial"/>
      <w:b/>
      <w:bCs/>
      <w:color w:val="auto"/>
      <w:spacing w:val="4"/>
      <w:sz w:val="19"/>
      <w:szCs w:val="19"/>
      <w:lang w:eastAsia="en-US"/>
    </w:rPr>
  </w:style>
  <w:style w:type="paragraph" w:customStyle="1" w:styleId="Headerorfooter20">
    <w:name w:val="Header or footer (2)"/>
    <w:basedOn w:val="Normal"/>
    <w:link w:val="Headerorfooter2"/>
    <w:uiPriority w:val="99"/>
    <w:pPr>
      <w:shd w:val="clear" w:color="auto" w:fill="FFFFFF"/>
      <w:spacing w:line="240" w:lineRule="atLeast"/>
    </w:pPr>
    <w:rPr>
      <w:rFonts w:ascii="Arial" w:hAnsi="Arial" w:cs="Arial"/>
      <w:color w:val="auto"/>
      <w:spacing w:val="7"/>
      <w:sz w:val="18"/>
      <w:szCs w:val="18"/>
      <w:lang w:eastAsia="en-US"/>
    </w:rPr>
  </w:style>
  <w:style w:type="paragraph" w:customStyle="1" w:styleId="Heading20">
    <w:name w:val="Heading #2"/>
    <w:basedOn w:val="Normal"/>
    <w:link w:val="Heading2"/>
    <w:uiPriority w:val="99"/>
    <w:pPr>
      <w:shd w:val="clear" w:color="auto" w:fill="FFFFFF"/>
      <w:spacing w:after="1200" w:line="240" w:lineRule="atLeast"/>
      <w:jc w:val="center"/>
      <w:outlineLvl w:val="1"/>
    </w:pPr>
    <w:rPr>
      <w:rFonts w:ascii="Arial" w:hAnsi="Arial" w:cs="Arial"/>
      <w:color w:val="auto"/>
      <w:spacing w:val="3"/>
      <w:sz w:val="18"/>
      <w:szCs w:val="18"/>
      <w:lang w:eastAsia="en-US"/>
    </w:rPr>
  </w:style>
  <w:style w:type="paragraph" w:styleId="TOC2">
    <w:name w:val="toc 2"/>
    <w:basedOn w:val="Normal"/>
    <w:next w:val="Normal"/>
    <w:link w:val="TOC2Char"/>
    <w:autoRedefine/>
    <w:uiPriority w:val="99"/>
    <w:semiHidden/>
    <w:pPr>
      <w:shd w:val="clear" w:color="auto" w:fill="FFFFFF"/>
      <w:spacing w:before="1200" w:line="470" w:lineRule="exact"/>
      <w:jc w:val="both"/>
    </w:pPr>
    <w:rPr>
      <w:rFonts w:ascii="Arial" w:hAnsi="Arial" w:cs="Arial"/>
      <w:color w:val="auto"/>
      <w:spacing w:val="3"/>
      <w:sz w:val="18"/>
      <w:szCs w:val="18"/>
      <w:lang w:eastAsia="en-US"/>
    </w:rPr>
  </w:style>
  <w:style w:type="paragraph" w:customStyle="1" w:styleId="Headerorfooter30">
    <w:name w:val="Header or footer (3)"/>
    <w:basedOn w:val="Normal"/>
    <w:link w:val="Headerorfooter3"/>
    <w:uiPriority w:val="99"/>
    <w:pPr>
      <w:shd w:val="clear" w:color="auto" w:fill="FFFFFF"/>
      <w:spacing w:line="240" w:lineRule="atLeast"/>
    </w:pPr>
    <w:rPr>
      <w:rFonts w:ascii="Arial" w:hAnsi="Arial" w:cs="Arial"/>
      <w:b/>
      <w:bCs/>
      <w:color w:val="auto"/>
      <w:spacing w:val="74"/>
      <w:lang w:eastAsia="en-US"/>
    </w:rPr>
  </w:style>
  <w:style w:type="paragraph" w:customStyle="1" w:styleId="Heading10">
    <w:name w:val="Heading #1"/>
    <w:basedOn w:val="Normal"/>
    <w:link w:val="Heading1"/>
    <w:uiPriority w:val="99"/>
    <w:pPr>
      <w:shd w:val="clear" w:color="auto" w:fill="FFFFFF"/>
      <w:spacing w:after="360" w:line="240" w:lineRule="atLeast"/>
      <w:jc w:val="both"/>
      <w:outlineLvl w:val="0"/>
    </w:pPr>
    <w:rPr>
      <w:rFonts w:ascii="Arial" w:hAnsi="Arial" w:cs="Arial"/>
      <w:b/>
      <w:bCs/>
      <w:color w:val="auto"/>
      <w:spacing w:val="3"/>
      <w:sz w:val="27"/>
      <w:szCs w:val="27"/>
      <w:lang w:eastAsia="en-US"/>
    </w:rPr>
  </w:style>
  <w:style w:type="paragraph" w:customStyle="1" w:styleId="Bodytext50">
    <w:name w:val="Body text (5)"/>
    <w:basedOn w:val="Normal"/>
    <w:link w:val="Bodytext5"/>
    <w:uiPriority w:val="99"/>
    <w:pPr>
      <w:shd w:val="clear" w:color="auto" w:fill="FFFFFF"/>
      <w:spacing w:before="360" w:after="840" w:line="240" w:lineRule="atLeast"/>
      <w:jc w:val="both"/>
    </w:pPr>
    <w:rPr>
      <w:rFonts w:ascii="Arial" w:hAnsi="Arial" w:cs="Arial"/>
      <w:i/>
      <w:iCs/>
      <w:color w:val="auto"/>
      <w:spacing w:val="4"/>
      <w:sz w:val="18"/>
      <w:szCs w:val="18"/>
      <w:lang w:eastAsia="en-US"/>
    </w:rPr>
  </w:style>
  <w:style w:type="paragraph" w:customStyle="1" w:styleId="Bodytext60">
    <w:name w:val="Body text (6)"/>
    <w:basedOn w:val="Normal"/>
    <w:link w:val="Bodytext6"/>
    <w:uiPriority w:val="99"/>
    <w:pPr>
      <w:shd w:val="clear" w:color="auto" w:fill="FFFFFF"/>
      <w:spacing w:before="240" w:after="240" w:line="240" w:lineRule="atLeast"/>
      <w:jc w:val="both"/>
    </w:pPr>
    <w:rPr>
      <w:rFonts w:ascii="Arial" w:hAnsi="Arial" w:cs="Arial"/>
      <w:color w:val="auto"/>
      <w:spacing w:val="4"/>
      <w:sz w:val="14"/>
      <w:szCs w:val="14"/>
      <w:lang w:eastAsia="en-US"/>
    </w:rPr>
  </w:style>
  <w:style w:type="paragraph" w:customStyle="1" w:styleId="Picturecaption20">
    <w:name w:val="Picture caption (2)"/>
    <w:basedOn w:val="Normal"/>
    <w:link w:val="Picturecaption2"/>
    <w:uiPriority w:val="99"/>
    <w:pPr>
      <w:shd w:val="clear" w:color="auto" w:fill="FFFFFF"/>
      <w:spacing w:line="293" w:lineRule="exact"/>
      <w:jc w:val="both"/>
    </w:pPr>
    <w:rPr>
      <w:rFonts w:ascii="Arial" w:hAnsi="Arial" w:cs="Arial"/>
      <w:color w:val="auto"/>
      <w:spacing w:val="4"/>
      <w:sz w:val="14"/>
      <w:szCs w:val="14"/>
      <w:lang w:eastAsia="en-US"/>
    </w:rPr>
  </w:style>
  <w:style w:type="paragraph" w:customStyle="1" w:styleId="Picturecaption30">
    <w:name w:val="Picture caption (3)"/>
    <w:basedOn w:val="Normal"/>
    <w:link w:val="Picturecaption3"/>
    <w:uiPriority w:val="99"/>
    <w:pPr>
      <w:shd w:val="clear" w:color="auto" w:fill="FFFFFF"/>
      <w:spacing w:line="240" w:lineRule="atLeast"/>
    </w:pPr>
    <w:rPr>
      <w:rFonts w:ascii="Constantia" w:hAnsi="Constantia" w:cs="Constantia"/>
      <w:b/>
      <w:bCs/>
      <w:noProof/>
      <w:color w:val="auto"/>
      <w:sz w:val="19"/>
      <w:szCs w:val="19"/>
      <w:lang w:eastAsia="en-US"/>
    </w:rPr>
  </w:style>
  <w:style w:type="paragraph" w:customStyle="1" w:styleId="Picturecaption40">
    <w:name w:val="Picture caption (4)"/>
    <w:basedOn w:val="Normal"/>
    <w:link w:val="Picturecaption4"/>
    <w:uiPriority w:val="99"/>
    <w:pPr>
      <w:shd w:val="clear" w:color="auto" w:fill="FFFFFF"/>
      <w:spacing w:line="240" w:lineRule="atLeast"/>
    </w:pPr>
    <w:rPr>
      <w:rFonts w:ascii="Arial" w:hAnsi="Arial" w:cs="Arial"/>
      <w:noProof/>
      <w:color w:val="auto"/>
      <w:sz w:val="8"/>
      <w:szCs w:val="8"/>
      <w:lang w:eastAsia="en-US"/>
    </w:rPr>
  </w:style>
  <w:style w:type="paragraph" w:customStyle="1" w:styleId="Picturecaption50">
    <w:name w:val="Picture caption (5)"/>
    <w:basedOn w:val="Normal"/>
    <w:link w:val="Picturecaption5"/>
    <w:uiPriority w:val="99"/>
    <w:pPr>
      <w:shd w:val="clear" w:color="auto" w:fill="FFFFFF"/>
      <w:spacing w:line="240" w:lineRule="atLeast"/>
    </w:pPr>
    <w:rPr>
      <w:rFonts w:ascii="Arial" w:hAnsi="Arial" w:cs="Arial"/>
      <w:noProof/>
      <w:color w:val="auto"/>
      <w:sz w:val="8"/>
      <w:szCs w:val="8"/>
      <w:lang w:eastAsia="en-US"/>
    </w:rPr>
  </w:style>
  <w:style w:type="paragraph" w:customStyle="1" w:styleId="Picturecaption70">
    <w:name w:val="Picture caption (7)"/>
    <w:basedOn w:val="Normal"/>
    <w:link w:val="Picturecaption7"/>
    <w:uiPriority w:val="99"/>
    <w:pPr>
      <w:shd w:val="clear" w:color="auto" w:fill="FFFFFF"/>
      <w:spacing w:line="240" w:lineRule="atLeast"/>
    </w:pPr>
    <w:rPr>
      <w:rFonts w:ascii="Arial" w:hAnsi="Arial" w:cs="Arial"/>
      <w:color w:val="auto"/>
      <w:sz w:val="8"/>
      <w:szCs w:val="8"/>
      <w:lang w:eastAsia="en-US"/>
    </w:rPr>
  </w:style>
  <w:style w:type="paragraph" w:customStyle="1" w:styleId="Picturecaption80">
    <w:name w:val="Picture caption (8)"/>
    <w:basedOn w:val="Normal"/>
    <w:link w:val="Picturecaption8"/>
    <w:uiPriority w:val="99"/>
    <w:pPr>
      <w:shd w:val="clear" w:color="auto" w:fill="FFFFFF"/>
      <w:spacing w:line="240" w:lineRule="atLeast"/>
    </w:pPr>
    <w:rPr>
      <w:rFonts w:ascii="Arial" w:hAnsi="Arial" w:cs="Arial"/>
      <w:color w:val="auto"/>
      <w:sz w:val="8"/>
      <w:szCs w:val="8"/>
      <w:lang w:eastAsia="en-US"/>
    </w:rPr>
  </w:style>
  <w:style w:type="paragraph" w:customStyle="1" w:styleId="Picturecaption60">
    <w:name w:val="Picture caption (6)"/>
    <w:basedOn w:val="Normal"/>
    <w:link w:val="Picturecaption6"/>
    <w:uiPriority w:val="99"/>
    <w:pPr>
      <w:shd w:val="clear" w:color="auto" w:fill="FFFFFF"/>
      <w:spacing w:line="240" w:lineRule="atLeast"/>
    </w:pPr>
    <w:rPr>
      <w:rFonts w:ascii="Arial" w:hAnsi="Arial" w:cs="Arial"/>
      <w:color w:val="auto"/>
      <w:spacing w:val="5"/>
      <w:sz w:val="9"/>
      <w:szCs w:val="9"/>
      <w:lang w:eastAsia="en-US"/>
    </w:rPr>
  </w:style>
  <w:style w:type="paragraph" w:customStyle="1" w:styleId="Bodytext80">
    <w:name w:val="Body text (8)"/>
    <w:basedOn w:val="Normal"/>
    <w:link w:val="Bodytext8"/>
    <w:uiPriority w:val="99"/>
    <w:pPr>
      <w:shd w:val="clear" w:color="auto" w:fill="FFFFFF"/>
      <w:spacing w:line="240" w:lineRule="atLeast"/>
    </w:pPr>
    <w:rPr>
      <w:rFonts w:ascii="Arial" w:hAnsi="Arial" w:cs="Arial"/>
      <w:b/>
      <w:bCs/>
      <w:color w:val="auto"/>
      <w:spacing w:val="1"/>
      <w:sz w:val="12"/>
      <w:szCs w:val="12"/>
      <w:lang w:eastAsia="en-US"/>
    </w:rPr>
  </w:style>
  <w:style w:type="paragraph" w:customStyle="1" w:styleId="Bodytext70">
    <w:name w:val="Body text (7)"/>
    <w:basedOn w:val="Normal"/>
    <w:link w:val="Bodytext7"/>
    <w:uiPriority w:val="99"/>
    <w:pPr>
      <w:shd w:val="clear" w:color="auto" w:fill="FFFFFF"/>
      <w:spacing w:before="60" w:after="60" w:line="240" w:lineRule="atLeast"/>
      <w:jc w:val="both"/>
    </w:pPr>
    <w:rPr>
      <w:rFonts w:ascii="Arial" w:hAnsi="Arial" w:cs="Arial"/>
      <w:i/>
      <w:iCs/>
      <w:color w:val="auto"/>
      <w:spacing w:val="2"/>
      <w:sz w:val="17"/>
      <w:szCs w:val="17"/>
      <w:lang w:eastAsia="en-US"/>
    </w:rPr>
  </w:style>
  <w:style w:type="paragraph" w:customStyle="1" w:styleId="Bodytext90">
    <w:name w:val="Body text (9)"/>
    <w:basedOn w:val="Normal"/>
    <w:link w:val="Bodytext9"/>
    <w:uiPriority w:val="99"/>
    <w:pPr>
      <w:shd w:val="clear" w:color="auto" w:fill="FFFFFF"/>
      <w:spacing w:line="240" w:lineRule="atLeast"/>
      <w:jc w:val="both"/>
    </w:pPr>
    <w:rPr>
      <w:rFonts w:ascii="Arial" w:hAnsi="Arial" w:cs="Arial"/>
      <w:noProof/>
      <w:color w:val="auto"/>
      <w:spacing w:val="9"/>
      <w:sz w:val="17"/>
      <w:szCs w:val="17"/>
      <w:lang w:eastAsia="en-US"/>
    </w:rPr>
  </w:style>
  <w:style w:type="paragraph" w:customStyle="1" w:styleId="Picturecaption0">
    <w:name w:val="Picture caption"/>
    <w:basedOn w:val="Normal"/>
    <w:link w:val="Picturecaption"/>
    <w:uiPriority w:val="99"/>
    <w:pPr>
      <w:shd w:val="clear" w:color="auto" w:fill="FFFFFF"/>
      <w:spacing w:after="180" w:line="240" w:lineRule="atLeast"/>
      <w:jc w:val="both"/>
    </w:pPr>
    <w:rPr>
      <w:rFonts w:ascii="Arial" w:hAnsi="Arial" w:cs="Arial"/>
      <w:color w:val="auto"/>
      <w:spacing w:val="3"/>
      <w:sz w:val="18"/>
      <w:szCs w:val="18"/>
      <w:lang w:eastAsia="en-US"/>
    </w:rPr>
  </w:style>
  <w:style w:type="paragraph" w:customStyle="1" w:styleId="Tablecaption0">
    <w:name w:val="Table caption"/>
    <w:basedOn w:val="Normal"/>
    <w:link w:val="Tablecaption"/>
    <w:uiPriority w:val="99"/>
    <w:pPr>
      <w:shd w:val="clear" w:color="auto" w:fill="FFFFFF"/>
      <w:spacing w:line="240" w:lineRule="atLeast"/>
    </w:pPr>
    <w:rPr>
      <w:rFonts w:ascii="Arial" w:hAnsi="Arial" w:cs="Arial"/>
      <w:color w:val="auto"/>
      <w:spacing w:val="3"/>
      <w:sz w:val="18"/>
      <w:szCs w:val="18"/>
      <w:lang w:eastAsia="en-US"/>
    </w:rPr>
  </w:style>
  <w:style w:type="paragraph" w:customStyle="1" w:styleId="Bodytext101">
    <w:name w:val="Body text (10)1"/>
    <w:basedOn w:val="Normal"/>
    <w:link w:val="Bodytext10"/>
    <w:uiPriority w:val="99"/>
    <w:pPr>
      <w:shd w:val="clear" w:color="auto" w:fill="FFFFFF"/>
      <w:spacing w:line="240" w:lineRule="atLeast"/>
    </w:pPr>
    <w:rPr>
      <w:rFonts w:ascii="Arial" w:hAnsi="Arial" w:cs="Arial"/>
      <w:b/>
      <w:bCs/>
      <w:i/>
      <w:iCs/>
      <w:color w:val="auto"/>
      <w:spacing w:val="1"/>
      <w:sz w:val="19"/>
      <w:szCs w:val="19"/>
      <w:lang w:eastAsia="en-US"/>
    </w:rPr>
  </w:style>
  <w:style w:type="paragraph" w:customStyle="1" w:styleId="Bodytext110">
    <w:name w:val="Body text (11)"/>
    <w:basedOn w:val="Normal"/>
    <w:link w:val="Bodytext11"/>
    <w:uiPriority w:val="99"/>
    <w:pPr>
      <w:shd w:val="clear" w:color="auto" w:fill="FFFFFF"/>
      <w:spacing w:line="240" w:lineRule="atLeast"/>
    </w:pPr>
    <w:rPr>
      <w:rFonts w:ascii="Georgia" w:hAnsi="Georgia" w:cs="Georgia"/>
      <w:b/>
      <w:bCs/>
      <w:color w:val="auto"/>
      <w:sz w:val="60"/>
      <w:szCs w:val="60"/>
      <w:lang w:eastAsia="en-US"/>
    </w:rPr>
  </w:style>
  <w:style w:type="paragraph" w:customStyle="1" w:styleId="Bodytext120">
    <w:name w:val="Body text (12)"/>
    <w:basedOn w:val="Normal"/>
    <w:link w:val="Bodytext12"/>
    <w:uiPriority w:val="99"/>
    <w:pPr>
      <w:shd w:val="clear" w:color="auto" w:fill="FFFFFF"/>
      <w:spacing w:line="240" w:lineRule="atLeast"/>
    </w:pPr>
    <w:rPr>
      <w:rFonts w:ascii="Arial" w:hAnsi="Arial" w:cs="Arial"/>
      <w:b/>
      <w:bCs/>
      <w:color w:val="auto"/>
      <w:spacing w:val="-142"/>
      <w:sz w:val="158"/>
      <w:szCs w:val="158"/>
      <w:lang w:eastAsia="en-US"/>
    </w:rPr>
  </w:style>
  <w:style w:type="paragraph" w:styleId="Header">
    <w:name w:val="header"/>
    <w:basedOn w:val="Normal"/>
    <w:link w:val="HeaderChar"/>
    <w:uiPriority w:val="99"/>
    <w:unhideWhenUsed/>
    <w:rsid w:val="00996D3D"/>
    <w:pPr>
      <w:tabs>
        <w:tab w:val="center" w:pos="4513"/>
        <w:tab w:val="right" w:pos="9026"/>
      </w:tabs>
    </w:pPr>
  </w:style>
  <w:style w:type="character" w:customStyle="1" w:styleId="HeaderChar">
    <w:name w:val="Header Char"/>
    <w:basedOn w:val="DefaultParagraphFont"/>
    <w:link w:val="Header"/>
    <w:uiPriority w:val="99"/>
    <w:rsid w:val="00996D3D"/>
    <w:rPr>
      <w:rFonts w:eastAsia="Times New Roman"/>
      <w:color w:val="000000"/>
      <w:sz w:val="24"/>
      <w:szCs w:val="24"/>
    </w:rPr>
  </w:style>
  <w:style w:type="paragraph" w:styleId="Footer">
    <w:name w:val="footer"/>
    <w:basedOn w:val="Normal"/>
    <w:link w:val="FooterChar"/>
    <w:uiPriority w:val="99"/>
    <w:unhideWhenUsed/>
    <w:rsid w:val="00996D3D"/>
    <w:pPr>
      <w:tabs>
        <w:tab w:val="center" w:pos="4513"/>
        <w:tab w:val="right" w:pos="9026"/>
      </w:tabs>
    </w:pPr>
  </w:style>
  <w:style w:type="character" w:customStyle="1" w:styleId="FooterChar">
    <w:name w:val="Footer Char"/>
    <w:basedOn w:val="DefaultParagraphFont"/>
    <w:link w:val="Footer"/>
    <w:uiPriority w:val="99"/>
    <w:rsid w:val="00996D3D"/>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3447</Words>
  <Characters>19649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Microsoft Word - TCVN 9397 2012</vt:lpstr>
    </vt:vector>
  </TitlesOfParts>
  <Company>HOME</Company>
  <LinksUpToDate>false</LinksUpToDate>
  <CharactersWithSpaces>23050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TCVN 9397:2012 - Cọc - Kiểm tra khuyết tật bằng phương pháp động biến dạng nhỏ</dc:title>
  <dc:subject/>
  <dc:creator>Xaydungnenmong.com</dc:creator>
  <cp:keywords/>
  <dc:description/>
  <cp:lastModifiedBy>Trần Chí</cp:lastModifiedBy>
  <cp:revision>5</cp:revision>
  <dcterms:created xsi:type="dcterms:W3CDTF">2023-10-31T08:07:00Z</dcterms:created>
  <dcterms:modified xsi:type="dcterms:W3CDTF">2023-10-31T08:08:00Z</dcterms:modified>
</cp:coreProperties>
</file>